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08A" w:rsidRPr="007B72D8" w:rsidRDefault="00FE308A" w:rsidP="00751811">
      <w:pPr>
        <w:pStyle w:val="ab"/>
        <w:spacing w:before="120" w:after="12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B6FBD" w:rsidRDefault="00350968" w:rsidP="000D35C9">
      <w:pPr>
        <w:pStyle w:val="afffff9"/>
        <w:spacing w:before="120" w:after="120" w:line="240" w:lineRule="auto"/>
        <w:jc w:val="both"/>
        <w:rPr>
          <w:b/>
          <w:szCs w:val="28"/>
        </w:rPr>
      </w:pPr>
      <w:r>
        <w:rPr>
          <w:b/>
          <w:szCs w:val="28"/>
        </w:rPr>
        <w:t>События</w:t>
      </w:r>
      <w:bookmarkStart w:id="0" w:name="_GoBack"/>
      <w:bookmarkEnd w:id="0"/>
      <w:r w:rsidR="008B6FBD" w:rsidRPr="002A76FB">
        <w:rPr>
          <w:b/>
          <w:szCs w:val="28"/>
        </w:rPr>
        <w:t>:</w:t>
      </w:r>
    </w:p>
    <w:p w:rsidR="00F036A2" w:rsidRPr="00350968" w:rsidRDefault="00350968" w:rsidP="00350968">
      <w:pPr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АСИ</w:t>
      </w:r>
      <w:r w:rsidRPr="0035096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запустило отбор участников акселератора «100 городских лидеров»</w:t>
      </w:r>
    </w:p>
    <w:p w:rsidR="00350968" w:rsidRPr="00350968" w:rsidRDefault="00350968" w:rsidP="00350968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350968">
        <w:rPr>
          <w:rFonts w:ascii="Times New Roman" w:hAnsi="Times New Roman" w:cs="Times New Roman"/>
          <w:color w:val="auto"/>
          <w:sz w:val="28"/>
          <w:szCs w:val="28"/>
        </w:rPr>
        <w:t xml:space="preserve">Агентство стратегических инициатив (АСИ) открыло отбор участников в очный акселератор программы «100 городских лидеров». Заявки принимаются до 17 февраля на </w:t>
      </w:r>
      <w:proofErr w:type="spellStart"/>
      <w:r w:rsidRPr="00350968">
        <w:rPr>
          <w:rFonts w:ascii="Times New Roman" w:hAnsi="Times New Roman" w:cs="Times New Roman"/>
          <w:color w:val="auto"/>
          <w:sz w:val="28"/>
          <w:szCs w:val="28"/>
        </w:rPr>
        <w:t>краудплатформе</w:t>
      </w:r>
      <w:proofErr w:type="spellEnd"/>
      <w:r w:rsidRPr="00350968">
        <w:rPr>
          <w:rFonts w:ascii="Times New Roman" w:hAnsi="Times New Roman" w:cs="Times New Roman"/>
          <w:color w:val="auto"/>
          <w:sz w:val="28"/>
          <w:szCs w:val="28"/>
        </w:rPr>
        <w:t xml:space="preserve"> 100gorodov.ru, сообщила руководитель центра городских компетенций АСИ Татьяна Журавлева. Для участия в акселерационной программе эксперты выберут 20 заявок из 20 городов России.</w:t>
      </w:r>
    </w:p>
    <w:p w:rsidR="00350968" w:rsidRDefault="00350968" w:rsidP="00C23BA8">
      <w:pPr>
        <w:spacing w:before="120" w:after="120" w:line="240" w:lineRule="auto"/>
        <w:jc w:val="both"/>
        <w:rPr>
          <w:rStyle w:val="afff4"/>
          <w:rFonts w:ascii="Times New Roman" w:hAnsi="Times New Roman" w:cs="Times New Roman"/>
          <w:sz w:val="28"/>
          <w:szCs w:val="28"/>
        </w:rPr>
      </w:pPr>
      <w:hyperlink r:id="rId10" w:history="1">
        <w:r w:rsidRPr="00F95172">
          <w:rPr>
            <w:rStyle w:val="afff4"/>
            <w:rFonts w:ascii="Times New Roman" w:hAnsi="Times New Roman" w:cs="Times New Roman"/>
            <w:sz w:val="28"/>
            <w:szCs w:val="28"/>
          </w:rPr>
          <w:t>https://asi.ru/news/120518/</w:t>
        </w:r>
      </w:hyperlink>
    </w:p>
    <w:p w:rsidR="000A0A1F" w:rsidRPr="007B72D8" w:rsidRDefault="000A0A1F" w:rsidP="00D84DB9">
      <w:pPr>
        <w:pBdr>
          <w:bottom w:val="single" w:sz="6" w:space="1" w:color="auto"/>
        </w:pBdr>
        <w:spacing w:before="120" w:after="120" w:line="240" w:lineRule="auto"/>
        <w:ind w:firstLine="720"/>
        <w:jc w:val="both"/>
        <w:rPr>
          <w:rStyle w:val="afff4"/>
          <w:rFonts w:ascii="Times New Roman" w:hAnsi="Times New Roman" w:cs="Times New Roman"/>
          <w:sz w:val="28"/>
          <w:szCs w:val="28"/>
        </w:rPr>
      </w:pPr>
    </w:p>
    <w:p w:rsidR="003E400A" w:rsidRDefault="003E400A" w:rsidP="00751811">
      <w:pPr>
        <w:pStyle w:val="afffff9"/>
        <w:spacing w:before="120" w:after="120" w:line="240" w:lineRule="auto"/>
        <w:ind w:firstLine="720"/>
        <w:jc w:val="both"/>
        <w:rPr>
          <w:b/>
          <w:szCs w:val="28"/>
        </w:rPr>
      </w:pPr>
    </w:p>
    <w:p w:rsidR="00FE308A" w:rsidRDefault="00FE308A" w:rsidP="000D35C9">
      <w:pPr>
        <w:pStyle w:val="afffff9"/>
        <w:spacing w:before="120" w:after="120" w:line="240" w:lineRule="auto"/>
        <w:jc w:val="both"/>
        <w:rPr>
          <w:szCs w:val="28"/>
        </w:rPr>
      </w:pPr>
      <w:r w:rsidRPr="002A76FB">
        <w:rPr>
          <w:b/>
          <w:szCs w:val="28"/>
        </w:rPr>
        <w:t xml:space="preserve">Новости </w:t>
      </w:r>
      <w:r w:rsidR="008B6FBD" w:rsidRPr="002A76FB">
        <w:rPr>
          <w:b/>
          <w:szCs w:val="28"/>
        </w:rPr>
        <w:t>по ГЧП и инвестициям</w:t>
      </w:r>
      <w:r w:rsidR="00864A7F" w:rsidRPr="007B72D8">
        <w:rPr>
          <w:szCs w:val="28"/>
        </w:rPr>
        <w:t>:</w:t>
      </w:r>
    </w:p>
    <w:p w:rsidR="00C86D65" w:rsidRDefault="00C86D65" w:rsidP="000B3345">
      <w:p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86D65">
        <w:rPr>
          <w:rFonts w:ascii="Times New Roman" w:hAnsi="Times New Roman" w:cs="Times New Roman"/>
          <w:b/>
          <w:color w:val="auto"/>
          <w:sz w:val="28"/>
          <w:szCs w:val="28"/>
        </w:rPr>
        <w:t>Власти Новосибирской области планируют использовать ГЧП для строительства школ</w:t>
      </w:r>
    </w:p>
    <w:p w:rsidR="000D35C9" w:rsidRPr="000D35C9" w:rsidRDefault="000D35C9" w:rsidP="000D35C9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0D35C9">
        <w:rPr>
          <w:rFonts w:ascii="Times New Roman" w:hAnsi="Times New Roman" w:cs="Times New Roman"/>
          <w:color w:val="auto"/>
          <w:sz w:val="28"/>
          <w:szCs w:val="28"/>
        </w:rPr>
        <w:t>Власти Новосибирской области для решения проблемы нехватки мест в школах планируют использовать механизмы ГЧП. Речь идет об учреждениях, которые закрылись из-за ненадлежащего технического состояния здания, сообщил в интервью ТАСС на Гайдаровском форуме губернатор региона Андрей Травников.</w:t>
      </w:r>
    </w:p>
    <w:p w:rsidR="000A0A1F" w:rsidRDefault="000D35C9" w:rsidP="000B3345">
      <w:pPr>
        <w:rPr>
          <w:rFonts w:ascii="Times New Roman" w:hAnsi="Times New Roman" w:cs="Times New Roman"/>
          <w:color w:val="auto"/>
          <w:sz w:val="28"/>
          <w:szCs w:val="28"/>
        </w:rPr>
      </w:pPr>
      <w:hyperlink r:id="rId11" w:history="1">
        <w:r w:rsidRPr="00F95172">
          <w:rPr>
            <w:rStyle w:val="afff4"/>
            <w:rFonts w:ascii="Times New Roman" w:hAnsi="Times New Roman" w:cs="Times New Roman"/>
            <w:sz w:val="28"/>
            <w:szCs w:val="28"/>
          </w:rPr>
          <w:t>https://rosinfra.ru/news/vlasti-novosibirskoj-oblasti-planiruut-ispolzovat-gcp-dla-stroitelstva-skol</w:t>
        </w:r>
      </w:hyperlink>
    </w:p>
    <w:p w:rsidR="000D35C9" w:rsidRDefault="000D35C9" w:rsidP="000B3345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0E7013" w:rsidRDefault="000E7013" w:rsidP="000B3345">
      <w:p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E7013">
        <w:rPr>
          <w:rFonts w:ascii="Times New Roman" w:hAnsi="Times New Roman" w:cs="Times New Roman"/>
          <w:b/>
          <w:color w:val="auto"/>
          <w:sz w:val="28"/>
          <w:szCs w:val="28"/>
        </w:rPr>
        <w:t>Оператором системы платных парковок в Нижнем Новгороде стал «</w:t>
      </w:r>
      <w:proofErr w:type="spellStart"/>
      <w:r w:rsidRPr="000E7013">
        <w:rPr>
          <w:rFonts w:ascii="Times New Roman" w:hAnsi="Times New Roman" w:cs="Times New Roman"/>
          <w:b/>
          <w:color w:val="auto"/>
          <w:sz w:val="28"/>
          <w:szCs w:val="28"/>
        </w:rPr>
        <w:t>Мегафон»</w:t>
      </w:r>
      <w:proofErr w:type="spellEnd"/>
    </w:p>
    <w:p w:rsidR="000E7013" w:rsidRPr="000E7013" w:rsidRDefault="000E7013" w:rsidP="000B3345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0E7013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Администрация Нижнего Новгорода и ПАО «Мегафон» подписали концессионное соглашение о создании системы платных городских парковок. Оператору предстоит создать не менее 5,3 тыс. парковочных мест и оборудовать центр управления парковками на улице </w:t>
      </w:r>
      <w:proofErr w:type="spellStart"/>
      <w:r w:rsidRPr="000E7013">
        <w:rPr>
          <w:rFonts w:ascii="Times New Roman" w:hAnsi="Times New Roman" w:cs="Times New Roman"/>
          <w:color w:val="auto"/>
          <w:sz w:val="28"/>
          <w:szCs w:val="28"/>
        </w:rPr>
        <w:t>Бринского</w:t>
      </w:r>
      <w:proofErr w:type="spellEnd"/>
      <w:r w:rsidRPr="000E701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E7013" w:rsidRPr="000E7013" w:rsidRDefault="000E7013" w:rsidP="000B3345">
      <w:pPr>
        <w:rPr>
          <w:rFonts w:ascii="Times New Roman" w:hAnsi="Times New Roman" w:cs="Times New Roman"/>
          <w:color w:val="auto"/>
          <w:sz w:val="28"/>
          <w:szCs w:val="28"/>
        </w:rPr>
      </w:pPr>
      <w:hyperlink r:id="rId12" w:history="1">
        <w:r w:rsidRPr="000E7013">
          <w:rPr>
            <w:rStyle w:val="afff4"/>
            <w:rFonts w:ascii="Times New Roman" w:hAnsi="Times New Roman" w:cs="Times New Roman"/>
            <w:sz w:val="28"/>
            <w:szCs w:val="28"/>
          </w:rPr>
          <w:t>https://www.kommersant.ru/doc/4220575</w:t>
        </w:r>
      </w:hyperlink>
    </w:p>
    <w:p w:rsidR="000E7013" w:rsidRDefault="000E7013" w:rsidP="000B3345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0D35C9" w:rsidRPr="000D35C9" w:rsidRDefault="000D35C9" w:rsidP="000B3345">
      <w:p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D35C9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 Совете Федерации обсудили пакет законопроектов о защите капиталовложений </w:t>
      </w:r>
    </w:p>
    <w:p w:rsidR="000D35C9" w:rsidRDefault="000D35C9" w:rsidP="000B3345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0D35C9">
        <w:rPr>
          <w:rFonts w:ascii="Times New Roman" w:hAnsi="Times New Roman" w:cs="Times New Roman"/>
          <w:color w:val="auto"/>
          <w:sz w:val="28"/>
          <w:szCs w:val="28"/>
        </w:rPr>
        <w:t>Членами Комитета СФ разработаны и внесены поправки ко второму чтению законопроекта с учетом выявленных регионами и экспертным сообществом проблем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0D35C9">
        <w:rPr>
          <w:rFonts w:ascii="Times New Roman" w:hAnsi="Times New Roman" w:cs="Times New Roman"/>
          <w:color w:val="auto"/>
          <w:sz w:val="28"/>
          <w:szCs w:val="28"/>
        </w:rPr>
        <w:t>Комитет СФ продолжает мониторинг доработки законопроекта с учетом замечаний и предложений в части создания благоприятных условий ведения инвестиционной деятельности на территории РФ.</w:t>
      </w:r>
    </w:p>
    <w:p w:rsidR="000D35C9" w:rsidRDefault="000D35C9" w:rsidP="000B3345">
      <w:pPr>
        <w:rPr>
          <w:rFonts w:ascii="Times New Roman" w:hAnsi="Times New Roman" w:cs="Times New Roman"/>
          <w:color w:val="auto"/>
          <w:sz w:val="28"/>
          <w:szCs w:val="28"/>
        </w:rPr>
      </w:pPr>
      <w:hyperlink r:id="rId13" w:history="1">
        <w:r w:rsidRPr="00F95172">
          <w:rPr>
            <w:rStyle w:val="afff4"/>
            <w:rFonts w:ascii="Times New Roman" w:hAnsi="Times New Roman" w:cs="Times New Roman"/>
            <w:sz w:val="28"/>
            <w:szCs w:val="28"/>
          </w:rPr>
          <w:t>http://council.gov.ru/events/news/112415/</w:t>
        </w:r>
      </w:hyperlink>
    </w:p>
    <w:p w:rsidR="000D35C9" w:rsidRDefault="000D35C9" w:rsidP="000D35C9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0D35C9" w:rsidRPr="000D35C9" w:rsidRDefault="000D35C9" w:rsidP="000D35C9">
      <w:p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D35C9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ВЭБ и </w:t>
      </w:r>
      <w:proofErr w:type="spellStart"/>
      <w:r w:rsidRPr="000D35C9">
        <w:rPr>
          <w:rFonts w:ascii="Times New Roman" w:hAnsi="Times New Roman" w:cs="Times New Roman"/>
          <w:b/>
          <w:color w:val="auto"/>
          <w:sz w:val="28"/>
          <w:szCs w:val="28"/>
        </w:rPr>
        <w:t>Ротенберг</w:t>
      </w:r>
      <w:proofErr w:type="spellEnd"/>
      <w:r w:rsidRPr="000D35C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создадут «</w:t>
      </w:r>
      <w:proofErr w:type="spellStart"/>
      <w:r w:rsidRPr="000D35C9">
        <w:rPr>
          <w:rFonts w:ascii="Times New Roman" w:hAnsi="Times New Roman" w:cs="Times New Roman"/>
          <w:b/>
          <w:color w:val="auto"/>
          <w:sz w:val="28"/>
          <w:szCs w:val="28"/>
        </w:rPr>
        <w:t>Нацпроектстрой</w:t>
      </w:r>
      <w:proofErr w:type="spellEnd"/>
      <w:r w:rsidRPr="000D35C9">
        <w:rPr>
          <w:rFonts w:ascii="Times New Roman" w:hAnsi="Times New Roman" w:cs="Times New Roman"/>
          <w:b/>
          <w:color w:val="auto"/>
          <w:sz w:val="28"/>
          <w:szCs w:val="28"/>
        </w:rPr>
        <w:t>» с активами на ₽100 млрд</w:t>
      </w:r>
    </w:p>
    <w:p w:rsidR="000D35C9" w:rsidRPr="000E7013" w:rsidRDefault="000D35C9" w:rsidP="000D35C9">
      <w:pPr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0D35C9">
        <w:rPr>
          <w:rFonts w:ascii="Times New Roman" w:hAnsi="Times New Roman" w:cs="Times New Roman"/>
          <w:color w:val="auto"/>
          <w:sz w:val="28"/>
          <w:szCs w:val="28"/>
        </w:rPr>
        <w:t xml:space="preserve">ВЭБ и Аркадий </w:t>
      </w:r>
      <w:proofErr w:type="spellStart"/>
      <w:r w:rsidRPr="000D35C9">
        <w:rPr>
          <w:rFonts w:ascii="Times New Roman" w:hAnsi="Times New Roman" w:cs="Times New Roman"/>
          <w:color w:val="auto"/>
          <w:sz w:val="28"/>
          <w:szCs w:val="28"/>
        </w:rPr>
        <w:t>Ротенберг</w:t>
      </w:r>
      <w:proofErr w:type="spellEnd"/>
      <w:r w:rsidRPr="000D35C9">
        <w:rPr>
          <w:rFonts w:ascii="Times New Roman" w:hAnsi="Times New Roman" w:cs="Times New Roman"/>
          <w:color w:val="auto"/>
          <w:sz w:val="28"/>
          <w:szCs w:val="28"/>
        </w:rPr>
        <w:t xml:space="preserve"> договорились о реализации проекта «Понтон» — они создают инфраструктурного подрядчика на базе «</w:t>
      </w:r>
      <w:proofErr w:type="spellStart"/>
      <w:r w:rsidRPr="000D35C9">
        <w:rPr>
          <w:rFonts w:ascii="Times New Roman" w:hAnsi="Times New Roman" w:cs="Times New Roman"/>
          <w:color w:val="auto"/>
          <w:sz w:val="28"/>
          <w:szCs w:val="28"/>
        </w:rPr>
        <w:t>Мостотреста</w:t>
      </w:r>
      <w:proofErr w:type="spellEnd"/>
      <w:r w:rsidRPr="000D35C9">
        <w:rPr>
          <w:rFonts w:ascii="Times New Roman" w:hAnsi="Times New Roman" w:cs="Times New Roman"/>
          <w:color w:val="auto"/>
          <w:sz w:val="28"/>
          <w:szCs w:val="28"/>
        </w:rPr>
        <w:t>», ТЭК «Мосэнерго» и «Группы 1520». Небольшую долю в холдинге может получить профильный инвесто</w:t>
      </w:r>
      <w:r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0E7013">
        <w:rPr>
          <w:rFonts w:ascii="Times New Roman" w:hAnsi="Times New Roman" w:cs="Times New Roman"/>
          <w:color w:val="auto"/>
          <w:sz w:val="28"/>
          <w:szCs w:val="28"/>
          <w:lang w:val="en-US"/>
        </w:rPr>
        <w:t>/</w:t>
      </w:r>
    </w:p>
    <w:p w:rsidR="000D35C9" w:rsidRDefault="000D35C9" w:rsidP="000B3345">
      <w:pPr>
        <w:rPr>
          <w:rFonts w:ascii="Times New Roman" w:hAnsi="Times New Roman" w:cs="Times New Roman"/>
          <w:color w:val="auto"/>
          <w:sz w:val="28"/>
          <w:szCs w:val="28"/>
        </w:rPr>
      </w:pPr>
      <w:hyperlink r:id="rId14" w:history="1">
        <w:r w:rsidRPr="00F95172">
          <w:rPr>
            <w:rStyle w:val="afff4"/>
            <w:rFonts w:ascii="Times New Roman" w:hAnsi="Times New Roman" w:cs="Times New Roman"/>
            <w:sz w:val="28"/>
            <w:szCs w:val="28"/>
          </w:rPr>
          <w:t>https://www.rbc.ru/business/16/01/2020/5e1df4679a79476aa1e84b84</w:t>
        </w:r>
      </w:hyperlink>
    </w:p>
    <w:p w:rsidR="000E7013" w:rsidRDefault="000E7013" w:rsidP="000B3345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0D35C9" w:rsidRPr="000E7013" w:rsidRDefault="000E7013" w:rsidP="000B3345">
      <w:p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E7013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ВЭБ.РФ разработает правила оценки качества инфраструктурных проектов </w:t>
      </w:r>
    </w:p>
    <w:p w:rsidR="000A0A1F" w:rsidRDefault="000E7013" w:rsidP="000B3345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0E7013">
        <w:rPr>
          <w:rFonts w:ascii="Times New Roman" w:hAnsi="Times New Roman" w:cs="Times New Roman"/>
          <w:color w:val="auto"/>
          <w:sz w:val="28"/>
          <w:szCs w:val="28"/>
        </w:rPr>
        <w:t xml:space="preserve">ВЭБ.РФ разработает практическое руководство по оценке проектов на предмет их соответствия принципам качественных инфраструктурных инвестиций. "Внедрение подобной оценки позволит проводить качественную всестороннюю оценку устойчивости проектов, выявление рисков и «слабых» сторон в их реализации", - </w:t>
      </w:r>
      <w:r>
        <w:rPr>
          <w:rFonts w:ascii="Times New Roman" w:hAnsi="Times New Roman" w:cs="Times New Roman"/>
          <w:color w:val="auto"/>
          <w:sz w:val="28"/>
          <w:szCs w:val="28"/>
        </w:rPr>
        <w:t>отметила</w:t>
      </w:r>
      <w:r w:rsidRPr="000E7013">
        <w:rPr>
          <w:rFonts w:ascii="Times New Roman" w:hAnsi="Times New Roman" w:cs="Times New Roman"/>
          <w:color w:val="auto"/>
          <w:sz w:val="28"/>
          <w:szCs w:val="28"/>
        </w:rPr>
        <w:t xml:space="preserve"> член правления Светлана </w:t>
      </w:r>
      <w:proofErr w:type="spellStart"/>
      <w:r w:rsidRPr="000E7013">
        <w:rPr>
          <w:rFonts w:ascii="Times New Roman" w:hAnsi="Times New Roman" w:cs="Times New Roman"/>
          <w:color w:val="auto"/>
          <w:sz w:val="28"/>
          <w:szCs w:val="28"/>
        </w:rPr>
        <w:t>Ячевская</w:t>
      </w:r>
      <w:proofErr w:type="spellEnd"/>
      <w:r w:rsidRPr="000E7013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— </w:t>
      </w:r>
      <w:r w:rsidRPr="000E7013">
        <w:rPr>
          <w:rFonts w:ascii="Times New Roman" w:hAnsi="Times New Roman" w:cs="Times New Roman"/>
          <w:color w:val="auto"/>
          <w:sz w:val="28"/>
          <w:szCs w:val="28"/>
        </w:rPr>
        <w:t>Таким образом, ВЭБ.РФ обеспечит участников российского инфраструктурного рынка максимально открытой и детальной информацией о качестве проектов и соблюдении принципов ответственного поведения"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E7013" w:rsidRDefault="000E7013" w:rsidP="000B3345">
      <w:pPr>
        <w:rPr>
          <w:rFonts w:ascii="Times New Roman" w:hAnsi="Times New Roman" w:cs="Times New Roman"/>
          <w:color w:val="auto"/>
          <w:sz w:val="28"/>
          <w:szCs w:val="28"/>
        </w:rPr>
      </w:pPr>
      <w:hyperlink r:id="rId15" w:history="1">
        <w:r w:rsidRPr="00F95172">
          <w:rPr>
            <w:rStyle w:val="afff4"/>
            <w:rFonts w:ascii="Times New Roman" w:hAnsi="Times New Roman" w:cs="Times New Roman"/>
            <w:sz w:val="28"/>
            <w:szCs w:val="28"/>
          </w:rPr>
          <w:t>https://rosinfra.ru/news/vebrf-razrabotaet-pravila-ocenki-kacestva-infrastrukturnyh-proektov</w:t>
        </w:r>
      </w:hyperlink>
    </w:p>
    <w:p w:rsidR="000E7013" w:rsidRDefault="000E7013" w:rsidP="000B3345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0E7013" w:rsidRPr="000E7013" w:rsidRDefault="000E7013" w:rsidP="000B3345">
      <w:p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E7013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В Новосибирской области создадут объекты по переработке отходов </w:t>
      </w:r>
    </w:p>
    <w:p w:rsidR="000E7013" w:rsidRDefault="000E7013" w:rsidP="000B3345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0E7013">
        <w:rPr>
          <w:rFonts w:ascii="Times New Roman" w:hAnsi="Times New Roman" w:cs="Times New Roman"/>
          <w:color w:val="auto"/>
          <w:sz w:val="28"/>
          <w:szCs w:val="28"/>
        </w:rPr>
        <w:t xml:space="preserve">Объекты по переработке твердых коммунальных отходов планируется создать в четырех районах Новосибирской области - </w:t>
      </w:r>
      <w:proofErr w:type="spellStart"/>
      <w:r w:rsidRPr="000E7013">
        <w:rPr>
          <w:rFonts w:ascii="Times New Roman" w:hAnsi="Times New Roman" w:cs="Times New Roman"/>
          <w:color w:val="auto"/>
          <w:sz w:val="28"/>
          <w:szCs w:val="28"/>
        </w:rPr>
        <w:t>Тогучинском</w:t>
      </w:r>
      <w:proofErr w:type="spellEnd"/>
      <w:r w:rsidRPr="000E7013">
        <w:rPr>
          <w:rFonts w:ascii="Times New Roman" w:hAnsi="Times New Roman" w:cs="Times New Roman"/>
          <w:color w:val="auto"/>
          <w:sz w:val="28"/>
          <w:szCs w:val="28"/>
        </w:rPr>
        <w:t xml:space="preserve">, Куйбышевском, Татарском и </w:t>
      </w:r>
      <w:proofErr w:type="spellStart"/>
      <w:r w:rsidRPr="000E7013">
        <w:rPr>
          <w:rFonts w:ascii="Times New Roman" w:hAnsi="Times New Roman" w:cs="Times New Roman"/>
          <w:color w:val="auto"/>
          <w:sz w:val="28"/>
          <w:szCs w:val="28"/>
        </w:rPr>
        <w:t>Каргатском</w:t>
      </w:r>
      <w:proofErr w:type="spellEnd"/>
      <w:r w:rsidRPr="000E7013">
        <w:rPr>
          <w:rFonts w:ascii="Times New Roman" w:hAnsi="Times New Roman" w:cs="Times New Roman"/>
          <w:color w:val="auto"/>
          <w:sz w:val="28"/>
          <w:szCs w:val="28"/>
        </w:rPr>
        <w:t>. Такие объекты будут созданы в том числе в рамках концессионных соглашений, в настоящее время правите</w:t>
      </w:r>
      <w:r>
        <w:rPr>
          <w:rFonts w:ascii="Times New Roman" w:hAnsi="Times New Roman" w:cs="Times New Roman"/>
          <w:color w:val="auto"/>
          <w:sz w:val="28"/>
          <w:szCs w:val="28"/>
        </w:rPr>
        <w:t>льство занимается их проработкой.</w:t>
      </w:r>
    </w:p>
    <w:p w:rsidR="000E7013" w:rsidRDefault="000E7013" w:rsidP="000B3345">
      <w:pPr>
        <w:rPr>
          <w:rFonts w:ascii="Times New Roman" w:hAnsi="Times New Roman" w:cs="Times New Roman"/>
          <w:color w:val="auto"/>
          <w:sz w:val="28"/>
          <w:szCs w:val="28"/>
        </w:rPr>
      </w:pPr>
      <w:hyperlink r:id="rId16" w:history="1">
        <w:r w:rsidRPr="00F95172">
          <w:rPr>
            <w:rStyle w:val="afff4"/>
            <w:rFonts w:ascii="Times New Roman" w:hAnsi="Times New Roman" w:cs="Times New Roman"/>
            <w:sz w:val="28"/>
            <w:szCs w:val="28"/>
          </w:rPr>
          <w:t>https://rosinfra.ru/news/v-novosibirskoj-oblasti-sozdadut-obekty-po-pererabotke-othodov</w:t>
        </w:r>
      </w:hyperlink>
    </w:p>
    <w:p w:rsidR="000E7013" w:rsidRDefault="000E7013" w:rsidP="000B3345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0E7013" w:rsidRPr="000E7013" w:rsidRDefault="000E7013" w:rsidP="000B3345">
      <w:p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E7013">
        <w:rPr>
          <w:rFonts w:ascii="Times New Roman" w:hAnsi="Times New Roman" w:cs="Times New Roman"/>
          <w:b/>
          <w:color w:val="auto"/>
          <w:sz w:val="28"/>
          <w:szCs w:val="28"/>
        </w:rPr>
        <w:t>Россиянам через шесть лет будет некуда выбрасывать мусор, заявили в СП</w:t>
      </w:r>
    </w:p>
    <w:p w:rsidR="000E7013" w:rsidRDefault="000E7013" w:rsidP="000B3345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0E7013">
        <w:rPr>
          <w:rFonts w:ascii="Times New Roman" w:hAnsi="Times New Roman" w:cs="Times New Roman"/>
          <w:color w:val="auto"/>
          <w:sz w:val="28"/>
          <w:szCs w:val="28"/>
        </w:rPr>
        <w:t>Объем мусора в России увеличивается такими темпами, что уже через 6 лет в стране закончатся полигоны для захоронения бытовых отходов, говорится в материалах Счётной палаты РФ по итогам мониторинга нацпроекта "Экология".</w:t>
      </w:r>
    </w:p>
    <w:p w:rsidR="000E7013" w:rsidRDefault="000E7013" w:rsidP="000B3345">
      <w:pPr>
        <w:rPr>
          <w:rFonts w:ascii="Times New Roman" w:hAnsi="Times New Roman" w:cs="Times New Roman"/>
          <w:color w:val="auto"/>
          <w:sz w:val="28"/>
          <w:szCs w:val="28"/>
        </w:rPr>
      </w:pPr>
      <w:hyperlink r:id="rId17" w:history="1">
        <w:r w:rsidRPr="00F95172">
          <w:rPr>
            <w:rStyle w:val="afff4"/>
            <w:rFonts w:ascii="Times New Roman" w:hAnsi="Times New Roman" w:cs="Times New Roman"/>
            <w:sz w:val="28"/>
            <w:szCs w:val="28"/>
          </w:rPr>
          <w:t>https://ria.ru/20200113/1563346943.html</w:t>
        </w:r>
      </w:hyperlink>
    </w:p>
    <w:p w:rsidR="000E7013" w:rsidRDefault="000E7013" w:rsidP="000B3345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0E7013" w:rsidRPr="000E7013" w:rsidRDefault="000E7013" w:rsidP="000B3345">
      <w:p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E7013">
        <w:rPr>
          <w:rFonts w:ascii="Times New Roman" w:hAnsi="Times New Roman" w:cs="Times New Roman"/>
          <w:b/>
          <w:color w:val="auto"/>
          <w:sz w:val="28"/>
          <w:szCs w:val="28"/>
        </w:rPr>
        <w:t>Новосибирск готовятся освещать по концессии</w:t>
      </w:r>
    </w:p>
    <w:p w:rsidR="000E7013" w:rsidRPr="000E7013" w:rsidRDefault="000E7013" w:rsidP="000E7013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0E7013">
        <w:rPr>
          <w:rFonts w:ascii="Times New Roman" w:hAnsi="Times New Roman" w:cs="Times New Roman"/>
          <w:color w:val="auto"/>
          <w:sz w:val="28"/>
          <w:szCs w:val="28"/>
        </w:rPr>
        <w:t>Власти Новосибирска рассмотрят возможность заключения концессионного соглашения для реализации концепции праздничного освещения города к предстоящему молодежному чемпионату мира по хоккею.</w:t>
      </w:r>
    </w:p>
    <w:p w:rsidR="000E7013" w:rsidRDefault="000E7013" w:rsidP="000B3345">
      <w:pPr>
        <w:rPr>
          <w:rFonts w:ascii="Times New Roman" w:hAnsi="Times New Roman" w:cs="Times New Roman"/>
          <w:color w:val="auto"/>
          <w:sz w:val="28"/>
          <w:szCs w:val="28"/>
        </w:rPr>
      </w:pPr>
      <w:hyperlink r:id="rId18" w:history="1">
        <w:r w:rsidRPr="00F95172">
          <w:rPr>
            <w:rStyle w:val="afff4"/>
            <w:rFonts w:ascii="Times New Roman" w:hAnsi="Times New Roman" w:cs="Times New Roman"/>
            <w:sz w:val="28"/>
            <w:szCs w:val="28"/>
          </w:rPr>
          <w:t>https://ksonline.ru/365340/novosibirsk-gotovyatsya-osveshhat-po-kontsessii/</w:t>
        </w:r>
      </w:hyperlink>
    </w:p>
    <w:p w:rsidR="005D7779" w:rsidRDefault="005D7779" w:rsidP="000B3345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0A0A1F" w:rsidRPr="000E7013" w:rsidRDefault="000E7013" w:rsidP="000B3345">
      <w:p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E7013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Счетная палата планирует проверять привлечение частных средств в нацпроекты </w:t>
      </w:r>
    </w:p>
    <w:p w:rsidR="000E7013" w:rsidRPr="000E7013" w:rsidRDefault="000E7013" w:rsidP="000E7013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0E7013">
        <w:rPr>
          <w:rFonts w:ascii="Times New Roman" w:hAnsi="Times New Roman" w:cs="Times New Roman"/>
          <w:color w:val="auto"/>
          <w:sz w:val="28"/>
          <w:szCs w:val="28"/>
        </w:rPr>
        <w:t>Счетная палата РФ намерена проверять привлечение частных средств для реализации нацпроектов, сообщил журналистам председатель контрольно-счетного ведомства Алексей Кудрин.</w:t>
      </w:r>
    </w:p>
    <w:p w:rsidR="000E7013" w:rsidRDefault="000E7013" w:rsidP="000B3345">
      <w:pPr>
        <w:rPr>
          <w:rFonts w:ascii="Times New Roman" w:hAnsi="Times New Roman" w:cs="Times New Roman"/>
          <w:color w:val="auto"/>
          <w:sz w:val="28"/>
          <w:szCs w:val="28"/>
        </w:rPr>
      </w:pPr>
      <w:hyperlink r:id="rId19" w:history="1">
        <w:r w:rsidRPr="00F95172">
          <w:rPr>
            <w:rStyle w:val="afff4"/>
            <w:rFonts w:ascii="Times New Roman" w:hAnsi="Times New Roman" w:cs="Times New Roman"/>
            <w:sz w:val="28"/>
            <w:szCs w:val="28"/>
          </w:rPr>
          <w:t>https://rosinfra.ru/news/scetnaa-palata-planiruet-proverat-privlecenie-castnyh-sredstv-v-nacproekty</w:t>
        </w:r>
      </w:hyperlink>
    </w:p>
    <w:p w:rsidR="000B3345" w:rsidRDefault="000B3345" w:rsidP="000E7013">
      <w:pPr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E7013" w:rsidRPr="000E7013" w:rsidRDefault="000E7013" w:rsidP="000E7013">
      <w:pPr>
        <w:spacing w:before="120" w:after="120" w:line="24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E7013">
        <w:rPr>
          <w:rFonts w:ascii="Times New Roman" w:hAnsi="Times New Roman" w:cs="Times New Roman"/>
          <w:b/>
          <w:color w:val="auto"/>
          <w:sz w:val="28"/>
          <w:szCs w:val="28"/>
        </w:rPr>
        <w:t>Новороссийский водоканал планируют передать в концессию</w:t>
      </w:r>
    </w:p>
    <w:p w:rsidR="000E7013" w:rsidRDefault="000E7013" w:rsidP="000E7013">
      <w:pPr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E7013">
        <w:rPr>
          <w:rFonts w:ascii="Times New Roman" w:hAnsi="Times New Roman" w:cs="Times New Roman"/>
          <w:color w:val="auto"/>
          <w:sz w:val="28"/>
          <w:szCs w:val="28"/>
        </w:rPr>
        <w:t xml:space="preserve">В этом году ожидается заключение концессионных соглашений для МУП «Банно-прачечный комбинат» и МУП «Водоканал», сообщает пресс-служба администрации Новороссийска со ссылкой на слова замглавы города Александра </w:t>
      </w:r>
      <w:proofErr w:type="spellStart"/>
      <w:r w:rsidRPr="000E7013">
        <w:rPr>
          <w:rFonts w:ascii="Times New Roman" w:hAnsi="Times New Roman" w:cs="Times New Roman"/>
          <w:color w:val="auto"/>
          <w:sz w:val="28"/>
          <w:szCs w:val="28"/>
        </w:rPr>
        <w:t>Служалого</w:t>
      </w:r>
      <w:proofErr w:type="spellEnd"/>
      <w:r w:rsidRPr="000E7013">
        <w:rPr>
          <w:rFonts w:ascii="Times New Roman" w:hAnsi="Times New Roman" w:cs="Times New Roman"/>
          <w:color w:val="auto"/>
          <w:sz w:val="28"/>
          <w:szCs w:val="28"/>
        </w:rPr>
        <w:t>. В настоящее время рассматривается предложение одного частного инвестора по «Водоканалу».</w:t>
      </w:r>
    </w:p>
    <w:p w:rsidR="000E7013" w:rsidRDefault="000E7013" w:rsidP="000E7013">
      <w:pPr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hyperlink r:id="rId20" w:history="1">
        <w:r w:rsidRPr="00F95172">
          <w:rPr>
            <w:rStyle w:val="afff4"/>
            <w:rFonts w:ascii="Times New Roman" w:hAnsi="Times New Roman" w:cs="Times New Roman"/>
            <w:sz w:val="28"/>
            <w:szCs w:val="28"/>
          </w:rPr>
          <w:t>https://www.kommersant.ru/doc/4218528</w:t>
        </w:r>
      </w:hyperlink>
    </w:p>
    <w:p w:rsidR="000E7013" w:rsidRPr="000E7013" w:rsidRDefault="000E7013" w:rsidP="000E7013">
      <w:pPr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E7013" w:rsidRPr="000E7013" w:rsidRDefault="000E7013" w:rsidP="000E7013">
      <w:pPr>
        <w:spacing w:before="120" w:after="120" w:line="24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E7013">
        <w:rPr>
          <w:rFonts w:ascii="Times New Roman" w:hAnsi="Times New Roman" w:cs="Times New Roman"/>
          <w:b/>
          <w:color w:val="auto"/>
          <w:sz w:val="28"/>
          <w:szCs w:val="28"/>
        </w:rPr>
        <w:t xml:space="preserve">Бизнес просит исключить концессии из-под действия законопроекта о защите инвесторов </w:t>
      </w:r>
    </w:p>
    <w:p w:rsidR="000E7013" w:rsidRPr="000E7013" w:rsidRDefault="000E7013" w:rsidP="000E7013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0E7013">
        <w:rPr>
          <w:rFonts w:ascii="Times New Roman" w:hAnsi="Times New Roman" w:cs="Times New Roman"/>
          <w:color w:val="auto"/>
          <w:sz w:val="28"/>
          <w:szCs w:val="28"/>
        </w:rPr>
        <w:t>Президент РСПП Александр Шохин направил замечания к правительственному законопроекту о защите инвестиций председателю комитета Госдумы по экономической политике Сергею Жигареву. «Ведомости» ознакомились с копией документа, ее подлинность подтвердил представитель РСПП. Еще в ноябре Шохин предлагал упростить проект, чтобы он «был понятен бизнесу и не требовал принятия множества подзаконных актов». Сейчас документ готовится ко второму чтению в Госдуме.</w:t>
      </w:r>
    </w:p>
    <w:p w:rsidR="000E7013" w:rsidRDefault="000E7013" w:rsidP="000E7013">
      <w:pPr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hyperlink r:id="rId21" w:history="1">
        <w:r w:rsidRPr="00F95172">
          <w:rPr>
            <w:rStyle w:val="afff4"/>
            <w:rFonts w:ascii="Times New Roman" w:hAnsi="Times New Roman" w:cs="Times New Roman"/>
            <w:sz w:val="28"/>
            <w:szCs w:val="28"/>
          </w:rPr>
          <w:t>https://www.vedomosti.ru/economics/articles/2020/01/12/820391-biznes-isklyuchit-kontsessii</w:t>
        </w:r>
      </w:hyperlink>
    </w:p>
    <w:p w:rsidR="000E7013" w:rsidRDefault="000E7013" w:rsidP="000E7013">
      <w:pPr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E7013" w:rsidRDefault="000E7013" w:rsidP="000E7013">
      <w:pPr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sectPr w:rsidR="000E7013" w:rsidSect="00ED5BA5">
      <w:footerReference w:type="default" r:id="rId22"/>
      <w:headerReference w:type="first" r:id="rId23"/>
      <w:footerReference w:type="first" r:id="rId24"/>
      <w:pgSz w:w="11906" w:h="16838" w:code="9"/>
      <w:pgMar w:top="1440" w:right="1080" w:bottom="1440" w:left="1080" w:header="28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08A" w:rsidRDefault="00FE308A">
      <w:pPr>
        <w:spacing w:after="0" w:line="240" w:lineRule="auto"/>
      </w:pPr>
      <w:r>
        <w:separator/>
      </w:r>
    </w:p>
  </w:endnote>
  <w:endnote w:type="continuationSeparator" w:id="0">
    <w:p w:rsidR="00FE308A" w:rsidRDefault="00FE3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200" w:type="pct"/>
      <w:tblInd w:w="-360" w:type="dxa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Макетная таблица нижнего колонтитула"/>
    </w:tblPr>
    <w:tblGrid>
      <w:gridCol w:w="390"/>
      <w:gridCol w:w="8216"/>
      <w:gridCol w:w="219"/>
      <w:gridCol w:w="219"/>
      <w:gridCol w:w="1092"/>
    </w:tblGrid>
    <w:tr w:rsidR="00CB2712" w:rsidTr="00E12DAB">
      <w:trPr>
        <w:trHeight w:hRule="exact" w:val="288"/>
      </w:trPr>
      <w:tc>
        <w:tcPr>
          <w:tcW w:w="361" w:type="dxa"/>
          <w:shd w:val="clear" w:color="auto" w:fill="EBEBEB" w:themeFill="background2"/>
          <w:vAlign w:val="center"/>
        </w:tcPr>
        <w:p w:rsidR="00CB2712" w:rsidRDefault="00CB2712" w:rsidP="00CB2712"/>
      </w:tc>
      <w:tc>
        <w:tcPr>
          <w:tcW w:w="7595" w:type="dxa"/>
          <w:shd w:val="clear" w:color="auto" w:fill="EBEBEB" w:themeFill="background2"/>
          <w:vAlign w:val="center"/>
        </w:tcPr>
        <w:p w:rsidR="00CB2712" w:rsidRDefault="00AE267E" w:rsidP="00CB2712">
          <w:r>
            <w:rPr>
              <w:lang w:bidi="ru-RU"/>
            </w:rPr>
            <w:fldChar w:fldCharType="begin"/>
          </w:r>
          <w:r>
            <w:rPr>
              <w:lang w:bidi="ru-RU"/>
            </w:rPr>
            <w:instrText xml:space="preserve"> PAGE   \* MERGEFORMAT </w:instrText>
          </w:r>
          <w:r>
            <w:rPr>
              <w:lang w:bidi="ru-RU"/>
            </w:rPr>
            <w:fldChar w:fldCharType="separate"/>
          </w:r>
          <w:r w:rsidR="00350968">
            <w:rPr>
              <w:noProof/>
              <w:lang w:bidi="ru-RU"/>
            </w:rPr>
            <w:t>2</w:t>
          </w:r>
          <w:r>
            <w:rPr>
              <w:noProof/>
              <w:lang w:bidi="ru-RU"/>
            </w:rPr>
            <w:fldChar w:fldCharType="end"/>
          </w:r>
        </w:p>
      </w:tc>
      <w:tc>
        <w:tcPr>
          <w:tcW w:w="202" w:type="dxa"/>
          <w:shd w:val="clear" w:color="auto" w:fill="17AE92" w:themeFill="accent1"/>
          <w:vAlign w:val="center"/>
        </w:tcPr>
        <w:p w:rsidR="00CB2712" w:rsidRDefault="00CB2712" w:rsidP="00CB2712"/>
      </w:tc>
      <w:tc>
        <w:tcPr>
          <w:tcW w:w="202" w:type="dxa"/>
          <w:shd w:val="clear" w:color="auto" w:fill="F7A23F" w:themeFill="accent2"/>
          <w:vAlign w:val="center"/>
        </w:tcPr>
        <w:p w:rsidR="00CB2712" w:rsidRDefault="00CB2712" w:rsidP="00CB2712"/>
      </w:tc>
      <w:tc>
        <w:tcPr>
          <w:tcW w:w="1009" w:type="dxa"/>
          <w:shd w:val="clear" w:color="auto" w:fill="6F7E84" w:themeFill="accent3"/>
          <w:vAlign w:val="center"/>
        </w:tcPr>
        <w:p w:rsidR="00CB2712" w:rsidRDefault="00CB2712" w:rsidP="00CB2712"/>
      </w:tc>
    </w:tr>
  </w:tbl>
  <w:p w:rsidR="00CB2712" w:rsidRDefault="00CB2712" w:rsidP="00CB271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2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Макетная таблица нижнего колонтитула"/>
    </w:tblPr>
    <w:tblGrid>
      <w:gridCol w:w="391"/>
      <w:gridCol w:w="8267"/>
      <w:gridCol w:w="202"/>
      <w:gridCol w:w="202"/>
      <w:gridCol w:w="1074"/>
    </w:tblGrid>
    <w:tr w:rsidR="006515E8" w:rsidTr="00543E9E">
      <w:trPr>
        <w:trHeight w:hRule="exact" w:val="288"/>
      </w:trPr>
      <w:tc>
        <w:tcPr>
          <w:tcW w:w="380" w:type="dxa"/>
          <w:shd w:val="clear" w:color="auto" w:fill="EBEBEB" w:themeFill="background2"/>
          <w:vAlign w:val="center"/>
        </w:tcPr>
        <w:p w:rsidR="006515E8" w:rsidRDefault="006515E8" w:rsidP="006515E8"/>
      </w:tc>
      <w:tc>
        <w:tcPr>
          <w:tcW w:w="8056" w:type="dxa"/>
          <w:shd w:val="clear" w:color="auto" w:fill="EBEBEB" w:themeFill="background2"/>
          <w:vAlign w:val="center"/>
        </w:tcPr>
        <w:p w:rsidR="006515E8" w:rsidRDefault="00D0317D" w:rsidP="006515E8">
          <w:r>
            <w:t>1</w:t>
          </w:r>
        </w:p>
      </w:tc>
      <w:tc>
        <w:tcPr>
          <w:tcW w:w="197" w:type="dxa"/>
          <w:shd w:val="clear" w:color="auto" w:fill="17AE92" w:themeFill="accent1"/>
          <w:vAlign w:val="center"/>
        </w:tcPr>
        <w:p w:rsidR="006515E8" w:rsidRDefault="006515E8" w:rsidP="006515E8"/>
      </w:tc>
      <w:tc>
        <w:tcPr>
          <w:tcW w:w="197" w:type="dxa"/>
          <w:shd w:val="clear" w:color="auto" w:fill="F7A23F" w:themeFill="accent2"/>
          <w:vAlign w:val="center"/>
        </w:tcPr>
        <w:p w:rsidR="006515E8" w:rsidRDefault="006515E8" w:rsidP="006515E8"/>
      </w:tc>
      <w:tc>
        <w:tcPr>
          <w:tcW w:w="1047" w:type="dxa"/>
          <w:shd w:val="clear" w:color="auto" w:fill="6F7E84" w:themeFill="accent3"/>
          <w:vAlign w:val="center"/>
        </w:tcPr>
        <w:p w:rsidR="006515E8" w:rsidRDefault="006515E8" w:rsidP="006515E8"/>
      </w:tc>
    </w:tr>
  </w:tbl>
  <w:p w:rsidR="00D25C8E" w:rsidRDefault="00D25C8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08A" w:rsidRDefault="00FE308A">
      <w:pPr>
        <w:spacing w:after="0" w:line="240" w:lineRule="auto"/>
      </w:pPr>
      <w:r>
        <w:separator/>
      </w:r>
    </w:p>
  </w:footnote>
  <w:footnote w:type="continuationSeparator" w:id="0">
    <w:p w:rsidR="00FE308A" w:rsidRDefault="00FE30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538" w:rsidRPr="00724538" w:rsidRDefault="00ED5BA5" w:rsidP="00724538">
    <w:pPr>
      <w:pStyle w:val="a8"/>
    </w:pPr>
    <w:r>
      <w:rPr>
        <w:noProof/>
        <w:lang w:eastAsia="ru-RU"/>
      </w:rPr>
      <w:drawing>
        <wp:inline distT="0" distB="0" distL="0" distR="0">
          <wp:extent cx="6186170" cy="1025525"/>
          <wp:effectExtent l="0" t="0" r="5080" b="3175"/>
          <wp:docPr id="12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6170" cy="1025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8F0EBE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212FA4E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82AC7C4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5D8A5D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834E7C2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7240D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9C998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7EE66A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B868F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C8D5C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C9C3757"/>
    <w:multiLevelType w:val="hybridMultilevel"/>
    <w:tmpl w:val="682A91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08A"/>
    <w:rsid w:val="00000A9D"/>
    <w:rsid w:val="0002564C"/>
    <w:rsid w:val="000707F9"/>
    <w:rsid w:val="000A0A1F"/>
    <w:rsid w:val="000A7C2A"/>
    <w:rsid w:val="000B2A35"/>
    <w:rsid w:val="000B3345"/>
    <w:rsid w:val="000D35C9"/>
    <w:rsid w:val="000E7013"/>
    <w:rsid w:val="00134C40"/>
    <w:rsid w:val="00143FD5"/>
    <w:rsid w:val="00156EF1"/>
    <w:rsid w:val="001855E0"/>
    <w:rsid w:val="001929B2"/>
    <w:rsid w:val="00196A33"/>
    <w:rsid w:val="001A0D50"/>
    <w:rsid w:val="001B5F27"/>
    <w:rsid w:val="001E5353"/>
    <w:rsid w:val="001F73E2"/>
    <w:rsid w:val="002229ED"/>
    <w:rsid w:val="002705B7"/>
    <w:rsid w:val="002911F1"/>
    <w:rsid w:val="002A58A9"/>
    <w:rsid w:val="002A76FB"/>
    <w:rsid w:val="002C2563"/>
    <w:rsid w:val="00310641"/>
    <w:rsid w:val="00321F6A"/>
    <w:rsid w:val="00343FBB"/>
    <w:rsid w:val="00350968"/>
    <w:rsid w:val="00360B65"/>
    <w:rsid w:val="0037096C"/>
    <w:rsid w:val="00391C63"/>
    <w:rsid w:val="003D0FBD"/>
    <w:rsid w:val="003D4002"/>
    <w:rsid w:val="003E400A"/>
    <w:rsid w:val="00401E15"/>
    <w:rsid w:val="00447438"/>
    <w:rsid w:val="00475A2C"/>
    <w:rsid w:val="0047766A"/>
    <w:rsid w:val="0048054C"/>
    <w:rsid w:val="00480808"/>
    <w:rsid w:val="004B4122"/>
    <w:rsid w:val="004B5284"/>
    <w:rsid w:val="004D6307"/>
    <w:rsid w:val="00514489"/>
    <w:rsid w:val="00543E9E"/>
    <w:rsid w:val="00553A7D"/>
    <w:rsid w:val="00565E2F"/>
    <w:rsid w:val="0056701C"/>
    <w:rsid w:val="005B526B"/>
    <w:rsid w:val="005B65F3"/>
    <w:rsid w:val="005B66EA"/>
    <w:rsid w:val="005C7F0A"/>
    <w:rsid w:val="005D7779"/>
    <w:rsid w:val="005E5E2B"/>
    <w:rsid w:val="0061224B"/>
    <w:rsid w:val="00612DB5"/>
    <w:rsid w:val="006515E8"/>
    <w:rsid w:val="00687B11"/>
    <w:rsid w:val="006A2D04"/>
    <w:rsid w:val="006B0B08"/>
    <w:rsid w:val="006B3A45"/>
    <w:rsid w:val="006B7882"/>
    <w:rsid w:val="006C2695"/>
    <w:rsid w:val="006F1118"/>
    <w:rsid w:val="0070445E"/>
    <w:rsid w:val="00706FC4"/>
    <w:rsid w:val="00711400"/>
    <w:rsid w:val="00717B43"/>
    <w:rsid w:val="00724538"/>
    <w:rsid w:val="00741FDE"/>
    <w:rsid w:val="00751811"/>
    <w:rsid w:val="00766139"/>
    <w:rsid w:val="0078140C"/>
    <w:rsid w:val="007B72D8"/>
    <w:rsid w:val="007E1DC5"/>
    <w:rsid w:val="008100C8"/>
    <w:rsid w:val="008321D9"/>
    <w:rsid w:val="008347EF"/>
    <w:rsid w:val="00857352"/>
    <w:rsid w:val="00864A7F"/>
    <w:rsid w:val="00896700"/>
    <w:rsid w:val="008A3202"/>
    <w:rsid w:val="008B6FBD"/>
    <w:rsid w:val="008F574F"/>
    <w:rsid w:val="00925575"/>
    <w:rsid w:val="009258AC"/>
    <w:rsid w:val="009420D1"/>
    <w:rsid w:val="00946252"/>
    <w:rsid w:val="0098300D"/>
    <w:rsid w:val="00985B5C"/>
    <w:rsid w:val="00995C07"/>
    <w:rsid w:val="009E37DE"/>
    <w:rsid w:val="009F0B81"/>
    <w:rsid w:val="00A35FEA"/>
    <w:rsid w:val="00A36F67"/>
    <w:rsid w:val="00A44A0E"/>
    <w:rsid w:val="00A6709B"/>
    <w:rsid w:val="00AB1341"/>
    <w:rsid w:val="00AE267E"/>
    <w:rsid w:val="00B06C71"/>
    <w:rsid w:val="00B201AB"/>
    <w:rsid w:val="00B46985"/>
    <w:rsid w:val="00B54183"/>
    <w:rsid w:val="00B70EFB"/>
    <w:rsid w:val="00B8163C"/>
    <w:rsid w:val="00B9569D"/>
    <w:rsid w:val="00BC3EF5"/>
    <w:rsid w:val="00BF473C"/>
    <w:rsid w:val="00C17A96"/>
    <w:rsid w:val="00C23BA8"/>
    <w:rsid w:val="00C3255D"/>
    <w:rsid w:val="00C46EC6"/>
    <w:rsid w:val="00C62B67"/>
    <w:rsid w:val="00C74B1A"/>
    <w:rsid w:val="00C76C3D"/>
    <w:rsid w:val="00C86D65"/>
    <w:rsid w:val="00C905B8"/>
    <w:rsid w:val="00CB2712"/>
    <w:rsid w:val="00CD5E29"/>
    <w:rsid w:val="00CE51E8"/>
    <w:rsid w:val="00D0317D"/>
    <w:rsid w:val="00D055AE"/>
    <w:rsid w:val="00D222BF"/>
    <w:rsid w:val="00D25C8E"/>
    <w:rsid w:val="00D263CA"/>
    <w:rsid w:val="00D35E92"/>
    <w:rsid w:val="00D4190C"/>
    <w:rsid w:val="00D611FE"/>
    <w:rsid w:val="00D66811"/>
    <w:rsid w:val="00D701B4"/>
    <w:rsid w:val="00D84DB9"/>
    <w:rsid w:val="00D879EB"/>
    <w:rsid w:val="00D906CA"/>
    <w:rsid w:val="00DA14CB"/>
    <w:rsid w:val="00DF7A95"/>
    <w:rsid w:val="00E12DAB"/>
    <w:rsid w:val="00E156BA"/>
    <w:rsid w:val="00E67C2F"/>
    <w:rsid w:val="00EB1088"/>
    <w:rsid w:val="00ED5BA5"/>
    <w:rsid w:val="00EE0CEF"/>
    <w:rsid w:val="00EE4599"/>
    <w:rsid w:val="00F036A2"/>
    <w:rsid w:val="00F07379"/>
    <w:rsid w:val="00F11A1F"/>
    <w:rsid w:val="00F236A5"/>
    <w:rsid w:val="00F30102"/>
    <w:rsid w:val="00F353FD"/>
    <w:rsid w:val="00F4343E"/>
    <w:rsid w:val="00F73D58"/>
    <w:rsid w:val="00F85CE8"/>
    <w:rsid w:val="00FA7455"/>
    <w:rsid w:val="00FB334A"/>
    <w:rsid w:val="00FB3B0A"/>
    <w:rsid w:val="00FB6E0E"/>
    <w:rsid w:val="00FE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chartTrackingRefBased/>
  <w15:docId w15:val="{A91AAC5A-BA02-468E-92D1-D3DBFC99D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0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uiPriority="4" w:qFormat="1"/>
    <w:lsdException w:name="Date" w:semiHidden="1" w:uiPriority="2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F1118"/>
  </w:style>
  <w:style w:type="paragraph" w:styleId="1">
    <w:name w:val="heading 1"/>
    <w:basedOn w:val="a1"/>
    <w:next w:val="a1"/>
    <w:link w:val="10"/>
    <w:uiPriority w:val="7"/>
    <w:qFormat/>
    <w:rsid w:val="00BF47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B5748" w:themeColor="accent1" w:themeShade="80"/>
      <w:sz w:val="32"/>
      <w:szCs w:val="32"/>
    </w:rPr>
  </w:style>
  <w:style w:type="paragraph" w:styleId="21">
    <w:name w:val="heading 2"/>
    <w:basedOn w:val="a1"/>
    <w:next w:val="a1"/>
    <w:link w:val="22"/>
    <w:uiPriority w:val="8"/>
    <w:semiHidden/>
    <w:unhideWhenUsed/>
    <w:qFormat/>
    <w:rsid w:val="00BF47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B5748" w:themeColor="accent1" w:themeShade="80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2C25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B5648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2C25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1826C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2C25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1826C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2C25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B5648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2C25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B5648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2C25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2C25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a6"/>
    <w:uiPriority w:val="18"/>
    <w:unhideWhenUsed/>
    <w:pPr>
      <w:spacing w:after="0" w:line="240" w:lineRule="auto"/>
    </w:pPr>
  </w:style>
  <w:style w:type="character" w:customStyle="1" w:styleId="a6">
    <w:name w:val="Нижний колонтитул Знак"/>
    <w:basedOn w:val="a2"/>
    <w:link w:val="a5"/>
    <w:uiPriority w:val="18"/>
    <w:rsid w:val="00C62B67"/>
  </w:style>
  <w:style w:type="character" w:styleId="a7">
    <w:name w:val="Placeholder Text"/>
    <w:basedOn w:val="a2"/>
    <w:uiPriority w:val="99"/>
    <w:semiHidden/>
    <w:rsid w:val="00CD5E29"/>
    <w:rPr>
      <w:color w:val="3A3A3A" w:themeColor="background2" w:themeShade="40"/>
    </w:rPr>
  </w:style>
  <w:style w:type="paragraph" w:styleId="a8">
    <w:name w:val="header"/>
    <w:basedOn w:val="a1"/>
    <w:link w:val="a9"/>
    <w:uiPriority w:val="19"/>
    <w:unhideWhenUsed/>
    <w:rsid w:val="00EE4599"/>
    <w:pPr>
      <w:spacing w:after="0" w:line="240" w:lineRule="auto"/>
    </w:pPr>
  </w:style>
  <w:style w:type="character" w:customStyle="1" w:styleId="a9">
    <w:name w:val="Верхний колонтитул Знак"/>
    <w:basedOn w:val="a2"/>
    <w:link w:val="a8"/>
    <w:uiPriority w:val="19"/>
    <w:rsid w:val="00EE4599"/>
  </w:style>
  <w:style w:type="paragraph" w:customStyle="1" w:styleId="aa">
    <w:name w:val="Адрес отправителя"/>
    <w:basedOn w:val="a1"/>
    <w:uiPriority w:val="1"/>
    <w:qFormat/>
    <w:rsid w:val="00343FBB"/>
    <w:pPr>
      <w:spacing w:after="0" w:line="264" w:lineRule="auto"/>
    </w:pPr>
  </w:style>
  <w:style w:type="paragraph" w:styleId="ab">
    <w:name w:val="Date"/>
    <w:basedOn w:val="a1"/>
    <w:next w:val="a1"/>
    <w:link w:val="ac"/>
    <w:uiPriority w:val="2"/>
    <w:unhideWhenUsed/>
    <w:rsid w:val="00D25C8E"/>
    <w:pPr>
      <w:spacing w:before="1000" w:after="400"/>
    </w:pPr>
  </w:style>
  <w:style w:type="character" w:customStyle="1" w:styleId="ac">
    <w:name w:val="Дата Знак"/>
    <w:basedOn w:val="a2"/>
    <w:link w:val="ab"/>
    <w:uiPriority w:val="2"/>
    <w:rsid w:val="00D25C8E"/>
  </w:style>
  <w:style w:type="paragraph" w:customStyle="1" w:styleId="ad">
    <w:name w:val="Адрес получателя"/>
    <w:basedOn w:val="a1"/>
    <w:uiPriority w:val="3"/>
    <w:qFormat/>
    <w:rsid w:val="003D0FBD"/>
    <w:pPr>
      <w:spacing w:after="480"/>
      <w:contextualSpacing/>
    </w:pPr>
  </w:style>
  <w:style w:type="paragraph" w:styleId="ae">
    <w:name w:val="Closing"/>
    <w:basedOn w:val="a1"/>
    <w:next w:val="af"/>
    <w:link w:val="af0"/>
    <w:uiPriority w:val="5"/>
    <w:unhideWhenUsed/>
    <w:qFormat/>
    <w:pPr>
      <w:spacing w:before="600" w:after="800"/>
    </w:pPr>
  </w:style>
  <w:style w:type="character" w:customStyle="1" w:styleId="af0">
    <w:name w:val="Прощание Знак"/>
    <w:basedOn w:val="a2"/>
    <w:link w:val="ae"/>
    <w:uiPriority w:val="5"/>
    <w:rsid w:val="00343FBB"/>
  </w:style>
  <w:style w:type="paragraph" w:styleId="af">
    <w:name w:val="Signature"/>
    <w:basedOn w:val="a1"/>
    <w:next w:val="a1"/>
    <w:link w:val="af1"/>
    <w:uiPriority w:val="6"/>
    <w:unhideWhenUsed/>
    <w:qFormat/>
    <w:pPr>
      <w:spacing w:after="600"/>
    </w:pPr>
  </w:style>
  <w:style w:type="character" w:customStyle="1" w:styleId="af1">
    <w:name w:val="Подпись Знак"/>
    <w:basedOn w:val="a2"/>
    <w:link w:val="af"/>
    <w:uiPriority w:val="6"/>
    <w:rsid w:val="00343FBB"/>
  </w:style>
  <w:style w:type="paragraph" w:styleId="af2">
    <w:name w:val="Balloon Text"/>
    <w:basedOn w:val="a1"/>
    <w:link w:val="af3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3">
    <w:name w:val="Текст выноски Знак"/>
    <w:basedOn w:val="a2"/>
    <w:link w:val="af2"/>
    <w:uiPriority w:val="99"/>
    <w:semiHidden/>
    <w:rsid w:val="002C2563"/>
    <w:rPr>
      <w:rFonts w:ascii="Segoe UI" w:hAnsi="Segoe UI" w:cs="Segoe UI"/>
      <w:szCs w:val="18"/>
    </w:rPr>
  </w:style>
  <w:style w:type="paragraph" w:styleId="af4">
    <w:name w:val="Bibliography"/>
    <w:basedOn w:val="a1"/>
    <w:next w:val="a1"/>
    <w:uiPriority w:val="37"/>
    <w:semiHidden/>
    <w:unhideWhenUsed/>
    <w:rsid w:val="002C2563"/>
  </w:style>
  <w:style w:type="paragraph" w:styleId="af5">
    <w:name w:val="Block Text"/>
    <w:basedOn w:val="a1"/>
    <w:uiPriority w:val="99"/>
    <w:semiHidden/>
    <w:unhideWhenUsed/>
    <w:rsid w:val="00CD5E29"/>
    <w:pPr>
      <w:pBdr>
        <w:top w:val="single" w:sz="2" w:space="10" w:color="17AE92" w:themeColor="accent1" w:frame="1"/>
        <w:left w:val="single" w:sz="2" w:space="10" w:color="17AE92" w:themeColor="accent1" w:frame="1"/>
        <w:bottom w:val="single" w:sz="2" w:space="10" w:color="17AE92" w:themeColor="accent1" w:frame="1"/>
        <w:right w:val="single" w:sz="2" w:space="10" w:color="17AE92" w:themeColor="accent1" w:frame="1"/>
      </w:pBdr>
      <w:ind w:left="1152" w:right="1152"/>
    </w:pPr>
    <w:rPr>
      <w:rFonts w:eastAsiaTheme="minorEastAsia"/>
      <w:i/>
      <w:iCs/>
      <w:color w:val="11826C" w:themeColor="accent1" w:themeShade="BF"/>
    </w:rPr>
  </w:style>
  <w:style w:type="paragraph" w:styleId="af6">
    <w:name w:val="Body Text"/>
    <w:basedOn w:val="a1"/>
    <w:link w:val="af7"/>
    <w:uiPriority w:val="99"/>
    <w:semiHidden/>
    <w:unhideWhenUsed/>
    <w:rsid w:val="002C2563"/>
    <w:pPr>
      <w:spacing w:after="120"/>
    </w:pPr>
  </w:style>
  <w:style w:type="character" w:customStyle="1" w:styleId="af7">
    <w:name w:val="Основной текст Знак"/>
    <w:basedOn w:val="a2"/>
    <w:link w:val="af6"/>
    <w:uiPriority w:val="99"/>
    <w:semiHidden/>
    <w:rsid w:val="002C2563"/>
  </w:style>
  <w:style w:type="paragraph" w:styleId="23">
    <w:name w:val="Body Text 2"/>
    <w:basedOn w:val="a1"/>
    <w:link w:val="24"/>
    <w:uiPriority w:val="99"/>
    <w:semiHidden/>
    <w:unhideWhenUsed/>
    <w:rsid w:val="002C2563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semiHidden/>
    <w:rsid w:val="002C2563"/>
  </w:style>
  <w:style w:type="paragraph" w:styleId="33">
    <w:name w:val="Body Text 3"/>
    <w:basedOn w:val="a1"/>
    <w:link w:val="34"/>
    <w:uiPriority w:val="99"/>
    <w:semiHidden/>
    <w:unhideWhenUsed/>
    <w:rsid w:val="002C2563"/>
    <w:pPr>
      <w:spacing w:after="120"/>
    </w:pPr>
    <w:rPr>
      <w:szCs w:val="16"/>
    </w:rPr>
  </w:style>
  <w:style w:type="character" w:customStyle="1" w:styleId="34">
    <w:name w:val="Основной текст 3 Знак"/>
    <w:basedOn w:val="a2"/>
    <w:link w:val="33"/>
    <w:uiPriority w:val="99"/>
    <w:semiHidden/>
    <w:rsid w:val="002C2563"/>
    <w:rPr>
      <w:szCs w:val="16"/>
    </w:rPr>
  </w:style>
  <w:style w:type="paragraph" w:styleId="af8">
    <w:name w:val="Body Text First Indent"/>
    <w:basedOn w:val="af6"/>
    <w:link w:val="af9"/>
    <w:uiPriority w:val="99"/>
    <w:semiHidden/>
    <w:unhideWhenUsed/>
    <w:rsid w:val="002C2563"/>
    <w:pPr>
      <w:spacing w:after="200"/>
      <w:ind w:firstLine="360"/>
    </w:pPr>
  </w:style>
  <w:style w:type="character" w:customStyle="1" w:styleId="af9">
    <w:name w:val="Красная строка Знак"/>
    <w:basedOn w:val="af7"/>
    <w:link w:val="af8"/>
    <w:uiPriority w:val="99"/>
    <w:semiHidden/>
    <w:rsid w:val="002C2563"/>
  </w:style>
  <w:style w:type="paragraph" w:styleId="afa">
    <w:name w:val="Body Text Indent"/>
    <w:basedOn w:val="a1"/>
    <w:link w:val="afb"/>
    <w:uiPriority w:val="99"/>
    <w:semiHidden/>
    <w:unhideWhenUsed/>
    <w:rsid w:val="002C2563"/>
    <w:pPr>
      <w:spacing w:after="120"/>
      <w:ind w:left="360"/>
    </w:pPr>
  </w:style>
  <w:style w:type="character" w:customStyle="1" w:styleId="afb">
    <w:name w:val="Основной текст с отступом Знак"/>
    <w:basedOn w:val="a2"/>
    <w:link w:val="afa"/>
    <w:uiPriority w:val="99"/>
    <w:semiHidden/>
    <w:rsid w:val="002C2563"/>
  </w:style>
  <w:style w:type="paragraph" w:styleId="25">
    <w:name w:val="Body Text First Indent 2"/>
    <w:basedOn w:val="afa"/>
    <w:link w:val="26"/>
    <w:uiPriority w:val="99"/>
    <w:semiHidden/>
    <w:unhideWhenUsed/>
    <w:rsid w:val="002C2563"/>
    <w:pPr>
      <w:spacing w:after="200"/>
      <w:ind w:firstLine="360"/>
    </w:pPr>
  </w:style>
  <w:style w:type="character" w:customStyle="1" w:styleId="26">
    <w:name w:val="Красная строка 2 Знак"/>
    <w:basedOn w:val="afb"/>
    <w:link w:val="25"/>
    <w:uiPriority w:val="99"/>
    <w:semiHidden/>
    <w:rsid w:val="002C2563"/>
  </w:style>
  <w:style w:type="paragraph" w:styleId="27">
    <w:name w:val="Body Text Indent 2"/>
    <w:basedOn w:val="a1"/>
    <w:link w:val="28"/>
    <w:uiPriority w:val="99"/>
    <w:semiHidden/>
    <w:unhideWhenUsed/>
    <w:rsid w:val="002C2563"/>
    <w:pPr>
      <w:spacing w:after="120" w:line="480" w:lineRule="auto"/>
      <w:ind w:left="360"/>
    </w:pPr>
  </w:style>
  <w:style w:type="character" w:customStyle="1" w:styleId="28">
    <w:name w:val="Основной текст с отступом 2 Знак"/>
    <w:basedOn w:val="a2"/>
    <w:link w:val="27"/>
    <w:uiPriority w:val="99"/>
    <w:semiHidden/>
    <w:rsid w:val="002C2563"/>
  </w:style>
  <w:style w:type="paragraph" w:styleId="35">
    <w:name w:val="Body Text Indent 3"/>
    <w:basedOn w:val="a1"/>
    <w:link w:val="36"/>
    <w:uiPriority w:val="99"/>
    <w:semiHidden/>
    <w:unhideWhenUsed/>
    <w:rsid w:val="002C2563"/>
    <w:pPr>
      <w:spacing w:after="120"/>
      <w:ind w:left="360"/>
    </w:pPr>
    <w:rPr>
      <w:szCs w:val="16"/>
    </w:rPr>
  </w:style>
  <w:style w:type="character" w:customStyle="1" w:styleId="36">
    <w:name w:val="Основной текст с отступом 3 Знак"/>
    <w:basedOn w:val="a2"/>
    <w:link w:val="35"/>
    <w:uiPriority w:val="99"/>
    <w:semiHidden/>
    <w:rsid w:val="002C2563"/>
    <w:rPr>
      <w:szCs w:val="16"/>
    </w:rPr>
  </w:style>
  <w:style w:type="character" w:styleId="afc">
    <w:name w:val="Book Title"/>
    <w:basedOn w:val="a2"/>
    <w:uiPriority w:val="33"/>
    <w:semiHidden/>
    <w:unhideWhenUsed/>
    <w:qFormat/>
    <w:rsid w:val="002C2563"/>
    <w:rPr>
      <w:b/>
      <w:bCs/>
      <w:i/>
      <w:iCs/>
      <w:spacing w:val="5"/>
    </w:rPr>
  </w:style>
  <w:style w:type="paragraph" w:styleId="afd">
    <w:name w:val="caption"/>
    <w:basedOn w:val="a1"/>
    <w:next w:val="a1"/>
    <w:uiPriority w:val="35"/>
    <w:semiHidden/>
    <w:unhideWhenUsed/>
    <w:qFormat/>
    <w:rsid w:val="002C2563"/>
    <w:pPr>
      <w:spacing w:line="240" w:lineRule="auto"/>
    </w:pPr>
    <w:rPr>
      <w:i/>
      <w:iCs/>
      <w:color w:val="1F2123" w:themeColor="text2"/>
      <w:szCs w:val="18"/>
    </w:rPr>
  </w:style>
  <w:style w:type="table" w:styleId="afe">
    <w:name w:val="Colorful Grid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7F7EE" w:themeFill="accent1" w:themeFillTint="33"/>
    </w:tcPr>
    <w:tblStylePr w:type="firstRow">
      <w:rPr>
        <w:b/>
        <w:bCs/>
      </w:rPr>
      <w:tblPr/>
      <w:tcPr>
        <w:shd w:val="clear" w:color="auto" w:fill="90F0D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0F0D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1826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1826C" w:themeFill="accent1" w:themeFillShade="BF"/>
      </w:tc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shd w:val="clear" w:color="auto" w:fill="75ECD6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8" w:themeFill="accent2" w:themeFillTint="33"/>
    </w:tcPr>
    <w:tblStylePr w:type="firstRow">
      <w:rPr>
        <w:b/>
        <w:bCs/>
      </w:rPr>
      <w:tblPr/>
      <w:tcPr>
        <w:shd w:val="clear" w:color="auto" w:fill="FBD9B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9B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E7B0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E7B09" w:themeFill="accent2" w:themeFillShade="BF"/>
      </w:tc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shd w:val="clear" w:color="auto" w:fill="FBD09F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5E6" w:themeFill="accent3" w:themeFillTint="33"/>
    </w:tcPr>
    <w:tblStylePr w:type="firstRow">
      <w:rPr>
        <w:b/>
        <w:bCs/>
      </w:rPr>
      <w:tblPr/>
      <w:tcPr>
        <w:shd w:val="clear" w:color="auto" w:fill="C4CBC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CBC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35E6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35E62" w:themeFill="accent3" w:themeFillShade="BF"/>
      </w:tc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EBF8" w:themeFill="accent4" w:themeFillTint="33"/>
    </w:tcPr>
    <w:tblStylePr w:type="firstRow">
      <w:rPr>
        <w:b/>
        <w:bCs/>
      </w:rPr>
      <w:tblPr/>
      <w:tcPr>
        <w:shd w:val="clear" w:color="auto" w:fill="94D7F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4D7F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698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698B" w:themeFill="accent4" w:themeFillShade="BF"/>
      </w:tc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shd w:val="clear" w:color="auto" w:fill="79CDEE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DDDB" w:themeFill="accent5" w:themeFillTint="33"/>
    </w:tcPr>
    <w:tblStylePr w:type="firstRow">
      <w:rPr>
        <w:b/>
        <w:bCs/>
      </w:rPr>
      <w:tblPr/>
      <w:tcPr>
        <w:shd w:val="clear" w:color="auto" w:fill="F3BCB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BCB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52A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52A1F" w:themeFill="accent5" w:themeFillShade="BF"/>
      </w:tc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shd w:val="clear" w:color="auto" w:fill="F1ABA6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0D8" w:themeFill="accent6" w:themeFillTint="33"/>
    </w:tcPr>
    <w:tblStylePr w:type="firstRow">
      <w:rPr>
        <w:b/>
        <w:bCs/>
      </w:rPr>
      <w:tblPr/>
      <w:tcPr>
        <w:shd w:val="clear" w:color="auto" w:fill="C4E2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E2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2863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28633" w:themeFill="accent6" w:themeFillShade="BF"/>
      </w:tc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shd w:val="clear" w:color="auto" w:fill="B6DBA0" w:themeFill="accent6" w:themeFillTint="7F"/>
      </w:tcPr>
    </w:tblStylePr>
  </w:style>
  <w:style w:type="table" w:styleId="aff">
    <w:name w:val="Colorful List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FB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2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7095" w:themeFill="accent4" w:themeFillShade="CC"/>
      </w:tcPr>
    </w:tblStylePr>
    <w:tblStylePr w:type="lastRow">
      <w:rPr>
        <w:b/>
        <w:bCs/>
        <w:color w:val="12709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5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6469" w:themeFill="accent3" w:themeFillShade="CC"/>
      </w:tcPr>
    </w:tblStylePr>
    <w:tblStylePr w:type="lastRow">
      <w:rPr>
        <w:b/>
        <w:bCs/>
        <w:color w:val="58646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E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8E36" w:themeFill="accent6" w:themeFillShade="CC"/>
      </w:tcPr>
    </w:tblStylePr>
    <w:tblStylePr w:type="lastRow">
      <w:rPr>
        <w:b/>
        <w:bCs/>
        <w:color w:val="588E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2D21" w:themeFill="accent5" w:themeFillShade="CC"/>
      </w:tcPr>
    </w:tblStylePr>
    <w:tblStylePr w:type="lastRow">
      <w:rPr>
        <w:b/>
        <w:bCs/>
        <w:color w:val="D22D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aff0">
    <w:name w:val="Colorful Shading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17AE92" w:themeColor="accent1"/>
        <w:bottom w:val="single" w:sz="4" w:space="0" w:color="17AE92" w:themeColor="accent1"/>
        <w:right w:val="single" w:sz="4" w:space="0" w:color="17AE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B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685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6857" w:themeColor="accent1" w:themeShade="99"/>
          <w:insideV w:val="nil"/>
        </w:tcBorders>
        <w:shd w:val="clear" w:color="auto" w:fill="0D685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6857" w:themeFill="accent1" w:themeFillShade="99"/>
      </w:tcPr>
    </w:tblStylePr>
    <w:tblStylePr w:type="band1Vert">
      <w:tblPr/>
      <w:tcPr>
        <w:shd w:val="clear" w:color="auto" w:fill="90F0DE" w:themeFill="accent1" w:themeFillTint="66"/>
      </w:tcPr>
    </w:tblStylePr>
    <w:tblStylePr w:type="band1Horz">
      <w:tblPr/>
      <w:tcPr>
        <w:shd w:val="clear" w:color="auto" w:fill="75ECD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F7A23F" w:themeColor="accent2"/>
        <w:bottom w:val="single" w:sz="4" w:space="0" w:color="F7A23F" w:themeColor="accent2"/>
        <w:right w:val="single" w:sz="4" w:space="0" w:color="F7A23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2630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26307" w:themeColor="accent2" w:themeShade="99"/>
          <w:insideV w:val="nil"/>
        </w:tcBorders>
        <w:shd w:val="clear" w:color="auto" w:fill="B2630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6307" w:themeFill="accent2" w:themeFillShade="99"/>
      </w:tcPr>
    </w:tblStylePr>
    <w:tblStylePr w:type="band1Vert">
      <w:tblPr/>
      <w:tcPr>
        <w:shd w:val="clear" w:color="auto" w:fill="FBD9B2" w:themeFill="accent2" w:themeFillTint="66"/>
      </w:tcPr>
    </w:tblStylePr>
    <w:tblStylePr w:type="band1Horz">
      <w:tblPr/>
      <w:tcPr>
        <w:shd w:val="clear" w:color="auto" w:fill="FBD09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8DBB" w:themeColor="accent4"/>
        <w:left w:val="single" w:sz="4" w:space="0" w:color="6F7E84" w:themeColor="accent3"/>
        <w:bottom w:val="single" w:sz="4" w:space="0" w:color="6F7E84" w:themeColor="accent3"/>
        <w:right w:val="single" w:sz="4" w:space="0" w:color="6F7E8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2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8DB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4B4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4B4F" w:themeColor="accent3" w:themeShade="99"/>
          <w:insideV w:val="nil"/>
        </w:tcBorders>
        <w:shd w:val="clear" w:color="auto" w:fill="424B4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4B4F" w:themeFill="accent3" w:themeFillShade="99"/>
      </w:tcPr>
    </w:tblStylePr>
    <w:tblStylePr w:type="band1Vert">
      <w:tblPr/>
      <w:tcPr>
        <w:shd w:val="clear" w:color="auto" w:fill="C4CBCE" w:themeFill="accent3" w:themeFillTint="66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F7E84" w:themeColor="accent3"/>
        <w:left w:val="single" w:sz="4" w:space="0" w:color="178DBB" w:themeColor="accent4"/>
        <w:bottom w:val="single" w:sz="4" w:space="0" w:color="178DBB" w:themeColor="accent4"/>
        <w:right w:val="single" w:sz="4" w:space="0" w:color="178DB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5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7E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E547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E5470" w:themeColor="accent4" w:themeShade="99"/>
          <w:insideV w:val="nil"/>
        </w:tcBorders>
        <w:shd w:val="clear" w:color="auto" w:fill="0E547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5470" w:themeFill="accent4" w:themeFillShade="99"/>
      </w:tcPr>
    </w:tblStylePr>
    <w:tblStylePr w:type="band1Vert">
      <w:tblPr/>
      <w:tcPr>
        <w:shd w:val="clear" w:color="auto" w:fill="94D7F1" w:themeFill="accent4" w:themeFillTint="66"/>
      </w:tcPr>
    </w:tblStylePr>
    <w:tblStylePr w:type="band1Horz">
      <w:tblPr/>
      <w:tcPr>
        <w:shd w:val="clear" w:color="auto" w:fill="79CDE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FB344" w:themeColor="accent6"/>
        <w:left w:val="single" w:sz="4" w:space="0" w:color="E3584E" w:themeColor="accent5"/>
        <w:bottom w:val="single" w:sz="4" w:space="0" w:color="E3584E" w:themeColor="accent5"/>
        <w:right w:val="single" w:sz="4" w:space="0" w:color="E3584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E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B3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21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2119" w:themeColor="accent5" w:themeShade="99"/>
          <w:insideV w:val="nil"/>
        </w:tcBorders>
        <w:shd w:val="clear" w:color="auto" w:fill="9E21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119" w:themeFill="accent5" w:themeFillShade="99"/>
      </w:tcPr>
    </w:tblStylePr>
    <w:tblStylePr w:type="band1Vert">
      <w:tblPr/>
      <w:tcPr>
        <w:shd w:val="clear" w:color="auto" w:fill="F3BCB8" w:themeFill="accent5" w:themeFillTint="66"/>
      </w:tcPr>
    </w:tblStylePr>
    <w:tblStylePr w:type="band1Horz">
      <w:tblPr/>
      <w:tcPr>
        <w:shd w:val="clear" w:color="auto" w:fill="F1ABA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584E" w:themeColor="accent5"/>
        <w:left w:val="single" w:sz="4" w:space="0" w:color="6FB344" w:themeColor="accent6"/>
        <w:bottom w:val="single" w:sz="4" w:space="0" w:color="6FB344" w:themeColor="accent6"/>
        <w:right w:val="single" w:sz="4" w:space="0" w:color="6FB3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584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6B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6B28" w:themeColor="accent6" w:themeShade="99"/>
          <w:insideV w:val="nil"/>
        </w:tcBorders>
        <w:shd w:val="clear" w:color="auto" w:fill="426B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6B28" w:themeFill="accent6" w:themeFillShade="99"/>
      </w:tcPr>
    </w:tblStylePr>
    <w:tblStylePr w:type="band1Vert">
      <w:tblPr/>
      <w:tcPr>
        <w:shd w:val="clear" w:color="auto" w:fill="C4E2B2" w:themeFill="accent6" w:themeFillTint="66"/>
      </w:tcPr>
    </w:tblStylePr>
    <w:tblStylePr w:type="band1Horz">
      <w:tblPr/>
      <w:tcPr>
        <w:shd w:val="clear" w:color="auto" w:fill="B6DB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1">
    <w:name w:val="annotation reference"/>
    <w:basedOn w:val="a2"/>
    <w:uiPriority w:val="99"/>
    <w:semiHidden/>
    <w:unhideWhenUsed/>
    <w:rsid w:val="002C2563"/>
    <w:rPr>
      <w:sz w:val="22"/>
      <w:szCs w:val="16"/>
    </w:rPr>
  </w:style>
  <w:style w:type="paragraph" w:styleId="aff2">
    <w:name w:val="annotation text"/>
    <w:basedOn w:val="a1"/>
    <w:link w:val="aff3"/>
    <w:uiPriority w:val="99"/>
    <w:semiHidden/>
    <w:unhideWhenUsed/>
    <w:rsid w:val="002C2563"/>
    <w:pPr>
      <w:spacing w:line="240" w:lineRule="auto"/>
    </w:pPr>
    <w:rPr>
      <w:szCs w:val="20"/>
    </w:rPr>
  </w:style>
  <w:style w:type="character" w:customStyle="1" w:styleId="aff3">
    <w:name w:val="Текст примечания Знак"/>
    <w:basedOn w:val="a2"/>
    <w:link w:val="aff2"/>
    <w:uiPriority w:val="99"/>
    <w:semiHidden/>
    <w:rsid w:val="002C2563"/>
    <w:rPr>
      <w:szCs w:val="20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2C2563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2C2563"/>
    <w:rPr>
      <w:b/>
      <w:bCs/>
      <w:szCs w:val="20"/>
    </w:rPr>
  </w:style>
  <w:style w:type="table" w:styleId="aff6">
    <w:name w:val="Dark List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AE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64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26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A23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520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E7B0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F7E8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3E4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5E6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8DB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455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698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584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1C1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2A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FB3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92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863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</w:style>
  <w:style w:type="paragraph" w:styleId="aff7">
    <w:name w:val="Document Map"/>
    <w:basedOn w:val="a1"/>
    <w:link w:val="aff8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8">
    <w:name w:val="Схема документа Знак"/>
    <w:basedOn w:val="a2"/>
    <w:link w:val="aff7"/>
    <w:uiPriority w:val="99"/>
    <w:semiHidden/>
    <w:rsid w:val="002C2563"/>
    <w:rPr>
      <w:rFonts w:ascii="Segoe UI" w:hAnsi="Segoe UI" w:cs="Segoe UI"/>
      <w:szCs w:val="16"/>
    </w:rPr>
  </w:style>
  <w:style w:type="paragraph" w:styleId="aff9">
    <w:name w:val="E-mail Signature"/>
    <w:basedOn w:val="a1"/>
    <w:link w:val="affa"/>
    <w:uiPriority w:val="99"/>
    <w:semiHidden/>
    <w:unhideWhenUsed/>
    <w:rsid w:val="002C2563"/>
    <w:pPr>
      <w:spacing w:after="0" w:line="240" w:lineRule="auto"/>
    </w:pPr>
  </w:style>
  <w:style w:type="character" w:customStyle="1" w:styleId="affa">
    <w:name w:val="Электронная подпись Знак"/>
    <w:basedOn w:val="a2"/>
    <w:link w:val="aff9"/>
    <w:uiPriority w:val="99"/>
    <w:semiHidden/>
    <w:rsid w:val="002C2563"/>
  </w:style>
  <w:style w:type="character" w:styleId="affb">
    <w:name w:val="Emphasis"/>
    <w:basedOn w:val="a2"/>
    <w:uiPriority w:val="20"/>
    <w:semiHidden/>
    <w:unhideWhenUsed/>
    <w:qFormat/>
    <w:rsid w:val="002C2563"/>
    <w:rPr>
      <w:i/>
      <w:iCs/>
    </w:rPr>
  </w:style>
  <w:style w:type="character" w:styleId="affc">
    <w:name w:val="endnote reference"/>
    <w:basedOn w:val="a2"/>
    <w:uiPriority w:val="99"/>
    <w:semiHidden/>
    <w:unhideWhenUsed/>
    <w:rsid w:val="002C2563"/>
    <w:rPr>
      <w:vertAlign w:val="superscript"/>
    </w:rPr>
  </w:style>
  <w:style w:type="paragraph" w:styleId="affd">
    <w:name w:val="endnote text"/>
    <w:basedOn w:val="a1"/>
    <w:link w:val="affe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affe">
    <w:name w:val="Текст концевой сноски Знак"/>
    <w:basedOn w:val="a2"/>
    <w:link w:val="affd"/>
    <w:uiPriority w:val="99"/>
    <w:semiHidden/>
    <w:rsid w:val="002C2563"/>
    <w:rPr>
      <w:szCs w:val="20"/>
    </w:rPr>
  </w:style>
  <w:style w:type="paragraph" w:styleId="afff">
    <w:name w:val="envelope address"/>
    <w:basedOn w:val="a1"/>
    <w:uiPriority w:val="99"/>
    <w:semiHidden/>
    <w:unhideWhenUsed/>
    <w:rsid w:val="002C25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9">
    <w:name w:val="envelope return"/>
    <w:basedOn w:val="a1"/>
    <w:uiPriority w:val="99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0">
    <w:name w:val="FollowedHyperlink"/>
    <w:basedOn w:val="a2"/>
    <w:uiPriority w:val="99"/>
    <w:semiHidden/>
    <w:unhideWhenUsed/>
    <w:rsid w:val="002C2563"/>
    <w:rPr>
      <w:color w:val="885BA2" w:themeColor="followedHyperlink"/>
      <w:u w:val="single"/>
    </w:rPr>
  </w:style>
  <w:style w:type="character" w:styleId="afff1">
    <w:name w:val="footnote reference"/>
    <w:basedOn w:val="a2"/>
    <w:uiPriority w:val="99"/>
    <w:semiHidden/>
    <w:unhideWhenUsed/>
    <w:rsid w:val="002C2563"/>
    <w:rPr>
      <w:vertAlign w:val="superscript"/>
    </w:rPr>
  </w:style>
  <w:style w:type="paragraph" w:styleId="afff2">
    <w:name w:val="footnote text"/>
    <w:basedOn w:val="a1"/>
    <w:link w:val="afff3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afff3">
    <w:name w:val="Текст сноски Знак"/>
    <w:basedOn w:val="a2"/>
    <w:link w:val="afff2"/>
    <w:uiPriority w:val="99"/>
    <w:semiHidden/>
    <w:rsid w:val="002C2563"/>
    <w:rPr>
      <w:szCs w:val="20"/>
    </w:rPr>
  </w:style>
  <w:style w:type="table" w:styleId="-13">
    <w:name w:val="Grid Table 1 Light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0">
    <w:name w:val="Grid Table 1 Light Accent 1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0F0DE" w:themeColor="accent1" w:themeTint="66"/>
        <w:left w:val="single" w:sz="4" w:space="0" w:color="90F0DE" w:themeColor="accent1" w:themeTint="66"/>
        <w:bottom w:val="single" w:sz="4" w:space="0" w:color="90F0DE" w:themeColor="accent1" w:themeTint="66"/>
        <w:right w:val="single" w:sz="4" w:space="0" w:color="90F0DE" w:themeColor="accent1" w:themeTint="66"/>
        <w:insideH w:val="single" w:sz="4" w:space="0" w:color="90F0DE" w:themeColor="accent1" w:themeTint="66"/>
        <w:insideV w:val="single" w:sz="4" w:space="0" w:color="90F0D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0">
    <w:name w:val="Grid Table 1 Light Accent 2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BD9B2" w:themeColor="accent2" w:themeTint="66"/>
        <w:left w:val="single" w:sz="4" w:space="0" w:color="FBD9B2" w:themeColor="accent2" w:themeTint="66"/>
        <w:bottom w:val="single" w:sz="4" w:space="0" w:color="FBD9B2" w:themeColor="accent2" w:themeTint="66"/>
        <w:right w:val="single" w:sz="4" w:space="0" w:color="FBD9B2" w:themeColor="accent2" w:themeTint="66"/>
        <w:insideH w:val="single" w:sz="4" w:space="0" w:color="FBD9B2" w:themeColor="accent2" w:themeTint="66"/>
        <w:insideV w:val="single" w:sz="4" w:space="0" w:color="FBD9B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0">
    <w:name w:val="Grid Table 1 Light Accent 3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4CBCE" w:themeColor="accent3" w:themeTint="66"/>
        <w:left w:val="single" w:sz="4" w:space="0" w:color="C4CBCE" w:themeColor="accent3" w:themeTint="66"/>
        <w:bottom w:val="single" w:sz="4" w:space="0" w:color="C4CBCE" w:themeColor="accent3" w:themeTint="66"/>
        <w:right w:val="single" w:sz="4" w:space="0" w:color="C4CBCE" w:themeColor="accent3" w:themeTint="66"/>
        <w:insideH w:val="single" w:sz="4" w:space="0" w:color="C4CBCE" w:themeColor="accent3" w:themeTint="66"/>
        <w:insideV w:val="single" w:sz="4" w:space="0" w:color="C4CBC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D7F1" w:themeColor="accent4" w:themeTint="66"/>
        <w:left w:val="single" w:sz="4" w:space="0" w:color="94D7F1" w:themeColor="accent4" w:themeTint="66"/>
        <w:bottom w:val="single" w:sz="4" w:space="0" w:color="94D7F1" w:themeColor="accent4" w:themeTint="66"/>
        <w:right w:val="single" w:sz="4" w:space="0" w:color="94D7F1" w:themeColor="accent4" w:themeTint="66"/>
        <w:insideH w:val="single" w:sz="4" w:space="0" w:color="94D7F1" w:themeColor="accent4" w:themeTint="66"/>
        <w:insideV w:val="single" w:sz="4" w:space="0" w:color="94D7F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3BCB8" w:themeColor="accent5" w:themeTint="66"/>
        <w:left w:val="single" w:sz="4" w:space="0" w:color="F3BCB8" w:themeColor="accent5" w:themeTint="66"/>
        <w:bottom w:val="single" w:sz="4" w:space="0" w:color="F3BCB8" w:themeColor="accent5" w:themeTint="66"/>
        <w:right w:val="single" w:sz="4" w:space="0" w:color="F3BCB8" w:themeColor="accent5" w:themeTint="66"/>
        <w:insideH w:val="single" w:sz="4" w:space="0" w:color="F3BCB8" w:themeColor="accent5" w:themeTint="66"/>
        <w:insideV w:val="single" w:sz="4" w:space="0" w:color="F3BCB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4E2B2" w:themeColor="accent6" w:themeTint="66"/>
        <w:left w:val="single" w:sz="4" w:space="0" w:color="C4E2B2" w:themeColor="accent6" w:themeTint="66"/>
        <w:bottom w:val="single" w:sz="4" w:space="0" w:color="C4E2B2" w:themeColor="accent6" w:themeTint="66"/>
        <w:right w:val="single" w:sz="4" w:space="0" w:color="C4E2B2" w:themeColor="accent6" w:themeTint="66"/>
        <w:insideH w:val="single" w:sz="4" w:space="0" w:color="C4E2B2" w:themeColor="accent6" w:themeTint="66"/>
        <w:insideV w:val="single" w:sz="4" w:space="0" w:color="C4E2B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3">
    <w:name w:val="Grid Table 2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Grid Table 2 Accent 1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58E9CD" w:themeColor="accent1" w:themeTint="99"/>
        <w:bottom w:val="single" w:sz="2" w:space="0" w:color="58E9CD" w:themeColor="accent1" w:themeTint="99"/>
        <w:insideH w:val="single" w:sz="2" w:space="0" w:color="58E9CD" w:themeColor="accent1" w:themeTint="99"/>
        <w:insideV w:val="single" w:sz="2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8E9C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8E9C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-220">
    <w:name w:val="Grid Table 2 Accent 2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FAC78B" w:themeColor="accent2" w:themeTint="99"/>
        <w:bottom w:val="single" w:sz="2" w:space="0" w:color="FAC78B" w:themeColor="accent2" w:themeTint="99"/>
        <w:insideH w:val="single" w:sz="2" w:space="0" w:color="FAC78B" w:themeColor="accent2" w:themeTint="99"/>
        <w:insideV w:val="single" w:sz="2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C78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C78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-230">
    <w:name w:val="Grid Table 2 Accent 3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A7B1B5" w:themeColor="accent3" w:themeTint="99"/>
        <w:bottom w:val="single" w:sz="2" w:space="0" w:color="A7B1B5" w:themeColor="accent3" w:themeTint="99"/>
        <w:insideH w:val="single" w:sz="2" w:space="0" w:color="A7B1B5" w:themeColor="accent3" w:themeTint="99"/>
        <w:insideV w:val="single" w:sz="2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B1B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B1B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-24">
    <w:name w:val="Grid Table 2 Accent 4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5EC3EB" w:themeColor="accent4" w:themeTint="99"/>
        <w:bottom w:val="single" w:sz="2" w:space="0" w:color="5EC3EB" w:themeColor="accent4" w:themeTint="99"/>
        <w:insideH w:val="single" w:sz="2" w:space="0" w:color="5EC3EB" w:themeColor="accent4" w:themeTint="99"/>
        <w:insideV w:val="single" w:sz="2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EC3E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EC3E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-25">
    <w:name w:val="Grid Table 2 Accent 5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EE9A94" w:themeColor="accent5" w:themeTint="99"/>
        <w:bottom w:val="single" w:sz="2" w:space="0" w:color="EE9A94" w:themeColor="accent5" w:themeTint="99"/>
        <w:insideH w:val="single" w:sz="2" w:space="0" w:color="EE9A94" w:themeColor="accent5" w:themeTint="99"/>
        <w:insideV w:val="single" w:sz="2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9A9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9A9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-26">
    <w:name w:val="Grid Table 2 Accent 6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A7D38C" w:themeColor="accent6" w:themeTint="99"/>
        <w:bottom w:val="single" w:sz="2" w:space="0" w:color="A7D38C" w:themeColor="accent6" w:themeTint="99"/>
        <w:insideH w:val="single" w:sz="2" w:space="0" w:color="A7D38C" w:themeColor="accent6" w:themeTint="99"/>
        <w:insideV w:val="single" w:sz="2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D38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D38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-33">
    <w:name w:val="Grid Table 3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0">
    <w:name w:val="Grid Table 3 Accent 1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bottom w:val="single" w:sz="4" w:space="0" w:color="58E9CD" w:themeColor="accent1" w:themeTint="99"/>
        </w:tcBorders>
      </w:tcPr>
    </w:tblStylePr>
    <w:tblStylePr w:type="nwCell">
      <w:tblPr/>
      <w:tcPr>
        <w:tcBorders>
          <w:bottom w:val="single" w:sz="4" w:space="0" w:color="58E9CD" w:themeColor="accent1" w:themeTint="99"/>
        </w:tcBorders>
      </w:tcPr>
    </w:tblStylePr>
    <w:tblStylePr w:type="seCell">
      <w:tblPr/>
      <w:tcPr>
        <w:tcBorders>
          <w:top w:val="single" w:sz="4" w:space="0" w:color="58E9CD" w:themeColor="accent1" w:themeTint="99"/>
        </w:tcBorders>
      </w:tcPr>
    </w:tblStylePr>
    <w:tblStylePr w:type="swCell">
      <w:tblPr/>
      <w:tcPr>
        <w:tcBorders>
          <w:top w:val="single" w:sz="4" w:space="0" w:color="58E9CD" w:themeColor="accent1" w:themeTint="99"/>
        </w:tcBorders>
      </w:tcPr>
    </w:tblStylePr>
  </w:style>
  <w:style w:type="table" w:styleId="-320">
    <w:name w:val="Grid Table 3 Accent 2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bottom w:val="single" w:sz="4" w:space="0" w:color="FAC78B" w:themeColor="accent2" w:themeTint="99"/>
        </w:tcBorders>
      </w:tcPr>
    </w:tblStylePr>
    <w:tblStylePr w:type="nwCell">
      <w:tblPr/>
      <w:tcPr>
        <w:tcBorders>
          <w:bottom w:val="single" w:sz="4" w:space="0" w:color="FAC78B" w:themeColor="accent2" w:themeTint="99"/>
        </w:tcBorders>
      </w:tcPr>
    </w:tblStylePr>
    <w:tblStylePr w:type="seCell">
      <w:tblPr/>
      <w:tcPr>
        <w:tcBorders>
          <w:top w:val="single" w:sz="4" w:space="0" w:color="FAC78B" w:themeColor="accent2" w:themeTint="99"/>
        </w:tcBorders>
      </w:tcPr>
    </w:tblStylePr>
    <w:tblStylePr w:type="swCell">
      <w:tblPr/>
      <w:tcPr>
        <w:tcBorders>
          <w:top w:val="single" w:sz="4" w:space="0" w:color="FAC78B" w:themeColor="accent2" w:themeTint="99"/>
        </w:tcBorders>
      </w:tcPr>
    </w:tblStylePr>
  </w:style>
  <w:style w:type="table" w:styleId="-330">
    <w:name w:val="Grid Table 3 Accent 3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bottom w:val="single" w:sz="4" w:space="0" w:color="A7B1B5" w:themeColor="accent3" w:themeTint="99"/>
        </w:tcBorders>
      </w:tcPr>
    </w:tblStylePr>
    <w:tblStylePr w:type="nwCell">
      <w:tblPr/>
      <w:tcPr>
        <w:tcBorders>
          <w:bottom w:val="single" w:sz="4" w:space="0" w:color="A7B1B5" w:themeColor="accent3" w:themeTint="99"/>
        </w:tcBorders>
      </w:tcPr>
    </w:tblStylePr>
    <w:tblStylePr w:type="seCell">
      <w:tblPr/>
      <w:tcPr>
        <w:tcBorders>
          <w:top w:val="single" w:sz="4" w:space="0" w:color="A7B1B5" w:themeColor="accent3" w:themeTint="99"/>
        </w:tcBorders>
      </w:tcPr>
    </w:tblStylePr>
    <w:tblStylePr w:type="swCell">
      <w:tblPr/>
      <w:tcPr>
        <w:tcBorders>
          <w:top w:val="single" w:sz="4" w:space="0" w:color="A7B1B5" w:themeColor="accent3" w:themeTint="99"/>
        </w:tcBorders>
      </w:tcPr>
    </w:tblStylePr>
  </w:style>
  <w:style w:type="table" w:styleId="-34">
    <w:name w:val="Grid Table 3 Accent 4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bottom w:val="single" w:sz="4" w:space="0" w:color="5EC3EB" w:themeColor="accent4" w:themeTint="99"/>
        </w:tcBorders>
      </w:tcPr>
    </w:tblStylePr>
    <w:tblStylePr w:type="nwCell">
      <w:tblPr/>
      <w:tcPr>
        <w:tcBorders>
          <w:bottom w:val="single" w:sz="4" w:space="0" w:color="5EC3EB" w:themeColor="accent4" w:themeTint="99"/>
        </w:tcBorders>
      </w:tcPr>
    </w:tblStylePr>
    <w:tblStylePr w:type="seCell">
      <w:tblPr/>
      <w:tcPr>
        <w:tcBorders>
          <w:top w:val="single" w:sz="4" w:space="0" w:color="5EC3EB" w:themeColor="accent4" w:themeTint="99"/>
        </w:tcBorders>
      </w:tcPr>
    </w:tblStylePr>
    <w:tblStylePr w:type="swCell">
      <w:tblPr/>
      <w:tcPr>
        <w:tcBorders>
          <w:top w:val="single" w:sz="4" w:space="0" w:color="5EC3EB" w:themeColor="accent4" w:themeTint="99"/>
        </w:tcBorders>
      </w:tcPr>
    </w:tblStylePr>
  </w:style>
  <w:style w:type="table" w:styleId="-35">
    <w:name w:val="Grid Table 3 Accent 5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bottom w:val="single" w:sz="4" w:space="0" w:color="EE9A94" w:themeColor="accent5" w:themeTint="99"/>
        </w:tcBorders>
      </w:tcPr>
    </w:tblStylePr>
    <w:tblStylePr w:type="nwCell">
      <w:tblPr/>
      <w:tcPr>
        <w:tcBorders>
          <w:bottom w:val="single" w:sz="4" w:space="0" w:color="EE9A94" w:themeColor="accent5" w:themeTint="99"/>
        </w:tcBorders>
      </w:tcPr>
    </w:tblStylePr>
    <w:tblStylePr w:type="seCell">
      <w:tblPr/>
      <w:tcPr>
        <w:tcBorders>
          <w:top w:val="single" w:sz="4" w:space="0" w:color="EE9A94" w:themeColor="accent5" w:themeTint="99"/>
        </w:tcBorders>
      </w:tcPr>
    </w:tblStylePr>
    <w:tblStylePr w:type="swCell">
      <w:tblPr/>
      <w:tcPr>
        <w:tcBorders>
          <w:top w:val="single" w:sz="4" w:space="0" w:color="EE9A94" w:themeColor="accent5" w:themeTint="99"/>
        </w:tcBorders>
      </w:tcPr>
    </w:tblStylePr>
  </w:style>
  <w:style w:type="table" w:styleId="-36">
    <w:name w:val="Grid Table 3 Accent 6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bottom w:val="single" w:sz="4" w:space="0" w:color="A7D38C" w:themeColor="accent6" w:themeTint="99"/>
        </w:tcBorders>
      </w:tcPr>
    </w:tblStylePr>
    <w:tblStylePr w:type="nwCell">
      <w:tblPr/>
      <w:tcPr>
        <w:tcBorders>
          <w:bottom w:val="single" w:sz="4" w:space="0" w:color="A7D38C" w:themeColor="accent6" w:themeTint="99"/>
        </w:tcBorders>
      </w:tcPr>
    </w:tblStylePr>
    <w:tblStylePr w:type="seCell">
      <w:tblPr/>
      <w:tcPr>
        <w:tcBorders>
          <w:top w:val="single" w:sz="4" w:space="0" w:color="A7D38C" w:themeColor="accent6" w:themeTint="99"/>
        </w:tcBorders>
      </w:tcPr>
    </w:tblStylePr>
    <w:tblStylePr w:type="swCell">
      <w:tblPr/>
      <w:tcPr>
        <w:tcBorders>
          <w:top w:val="single" w:sz="4" w:space="0" w:color="A7D38C" w:themeColor="accent6" w:themeTint="99"/>
        </w:tcBorders>
      </w:tcPr>
    </w:tblStylePr>
  </w:style>
  <w:style w:type="table" w:styleId="-43">
    <w:name w:val="Grid Table 4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Grid Table 4 Accent 1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E92" w:themeColor="accent1"/>
          <w:left w:val="single" w:sz="4" w:space="0" w:color="17AE92" w:themeColor="accent1"/>
          <w:bottom w:val="single" w:sz="4" w:space="0" w:color="17AE92" w:themeColor="accent1"/>
          <w:right w:val="single" w:sz="4" w:space="0" w:color="17AE92" w:themeColor="accent1"/>
          <w:insideH w:val="nil"/>
          <w:insideV w:val="nil"/>
        </w:tcBorders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-420">
    <w:name w:val="Grid Table 4 Accent 2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23F" w:themeColor="accent2"/>
          <w:left w:val="single" w:sz="4" w:space="0" w:color="F7A23F" w:themeColor="accent2"/>
          <w:bottom w:val="single" w:sz="4" w:space="0" w:color="F7A23F" w:themeColor="accent2"/>
          <w:right w:val="single" w:sz="4" w:space="0" w:color="F7A23F" w:themeColor="accent2"/>
          <w:insideH w:val="nil"/>
          <w:insideV w:val="nil"/>
        </w:tcBorders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-430">
    <w:name w:val="Grid Table 4 Accent 3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7E84" w:themeColor="accent3"/>
          <w:left w:val="single" w:sz="4" w:space="0" w:color="6F7E84" w:themeColor="accent3"/>
          <w:bottom w:val="single" w:sz="4" w:space="0" w:color="6F7E84" w:themeColor="accent3"/>
          <w:right w:val="single" w:sz="4" w:space="0" w:color="6F7E84" w:themeColor="accent3"/>
          <w:insideH w:val="nil"/>
          <w:insideV w:val="nil"/>
        </w:tcBorders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-44">
    <w:name w:val="Grid Table 4 Accent 4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8DBB" w:themeColor="accent4"/>
          <w:left w:val="single" w:sz="4" w:space="0" w:color="178DBB" w:themeColor="accent4"/>
          <w:bottom w:val="single" w:sz="4" w:space="0" w:color="178DBB" w:themeColor="accent4"/>
          <w:right w:val="single" w:sz="4" w:space="0" w:color="178DBB" w:themeColor="accent4"/>
          <w:insideH w:val="nil"/>
          <w:insideV w:val="nil"/>
        </w:tcBorders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-45">
    <w:name w:val="Grid Table 4 Accent 5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584E" w:themeColor="accent5"/>
          <w:left w:val="single" w:sz="4" w:space="0" w:color="E3584E" w:themeColor="accent5"/>
          <w:bottom w:val="single" w:sz="4" w:space="0" w:color="E3584E" w:themeColor="accent5"/>
          <w:right w:val="single" w:sz="4" w:space="0" w:color="E3584E" w:themeColor="accent5"/>
          <w:insideH w:val="nil"/>
          <w:insideV w:val="nil"/>
        </w:tcBorders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-46">
    <w:name w:val="Grid Table 4 Accent 6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B344" w:themeColor="accent6"/>
          <w:left w:val="single" w:sz="4" w:space="0" w:color="6FB344" w:themeColor="accent6"/>
          <w:bottom w:val="single" w:sz="4" w:space="0" w:color="6FB344" w:themeColor="accent6"/>
          <w:right w:val="single" w:sz="4" w:space="0" w:color="6FB344" w:themeColor="accent6"/>
          <w:insideH w:val="nil"/>
          <w:insideV w:val="nil"/>
        </w:tcBorders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-53">
    <w:name w:val="Grid Table 5 Dark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0">
    <w:name w:val="Grid Table 5 Dark Accent 1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7F7E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AE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AE92" w:themeFill="accent1"/>
      </w:tcPr>
    </w:tblStylePr>
    <w:tblStylePr w:type="band1Vert">
      <w:tblPr/>
      <w:tcPr>
        <w:shd w:val="clear" w:color="auto" w:fill="90F0DE" w:themeFill="accent1" w:themeFillTint="66"/>
      </w:tcPr>
    </w:tblStylePr>
    <w:tblStylePr w:type="band1Horz">
      <w:tblPr/>
      <w:tcPr>
        <w:shd w:val="clear" w:color="auto" w:fill="90F0DE" w:themeFill="accent1" w:themeFillTint="66"/>
      </w:tcPr>
    </w:tblStylePr>
  </w:style>
  <w:style w:type="table" w:styleId="-520">
    <w:name w:val="Grid Table 5 Dark Accent 2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A2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A23F" w:themeFill="accent2"/>
      </w:tcPr>
    </w:tblStylePr>
    <w:tblStylePr w:type="band1Vert">
      <w:tblPr/>
      <w:tcPr>
        <w:shd w:val="clear" w:color="auto" w:fill="FBD9B2" w:themeFill="accent2" w:themeFillTint="66"/>
      </w:tcPr>
    </w:tblStylePr>
    <w:tblStylePr w:type="band1Horz">
      <w:tblPr/>
      <w:tcPr>
        <w:shd w:val="clear" w:color="auto" w:fill="FBD9B2" w:themeFill="accent2" w:themeFillTint="66"/>
      </w:tcPr>
    </w:tblStylePr>
  </w:style>
  <w:style w:type="table" w:styleId="-530">
    <w:name w:val="Grid Table 5 Dark Accent 3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5E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7E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7E84" w:themeFill="accent3"/>
      </w:tcPr>
    </w:tblStylePr>
    <w:tblStylePr w:type="band1Vert">
      <w:tblPr/>
      <w:tcPr>
        <w:shd w:val="clear" w:color="auto" w:fill="C4CBCE" w:themeFill="accent3" w:themeFillTint="66"/>
      </w:tcPr>
    </w:tblStylePr>
    <w:tblStylePr w:type="band1Horz">
      <w:tblPr/>
      <w:tcPr>
        <w:shd w:val="clear" w:color="auto" w:fill="C4CBCE" w:themeFill="accent3" w:themeFillTint="66"/>
      </w:tcPr>
    </w:tblStylePr>
  </w:style>
  <w:style w:type="table" w:styleId="-54">
    <w:name w:val="Grid Table 5 Dark Accent 4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EB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8DB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8DBB" w:themeFill="accent4"/>
      </w:tcPr>
    </w:tblStylePr>
    <w:tblStylePr w:type="band1Vert">
      <w:tblPr/>
      <w:tcPr>
        <w:shd w:val="clear" w:color="auto" w:fill="94D7F1" w:themeFill="accent4" w:themeFillTint="66"/>
      </w:tcPr>
    </w:tblStylePr>
    <w:tblStylePr w:type="band1Horz">
      <w:tblPr/>
      <w:tcPr>
        <w:shd w:val="clear" w:color="auto" w:fill="94D7F1" w:themeFill="accent4" w:themeFillTint="66"/>
      </w:tcPr>
    </w:tblStylePr>
  </w:style>
  <w:style w:type="table" w:styleId="-55">
    <w:name w:val="Grid Table 5 Dark Accent 5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D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584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584E" w:themeFill="accent5"/>
      </w:tcPr>
    </w:tblStylePr>
    <w:tblStylePr w:type="band1Vert">
      <w:tblPr/>
      <w:tcPr>
        <w:shd w:val="clear" w:color="auto" w:fill="F3BCB8" w:themeFill="accent5" w:themeFillTint="66"/>
      </w:tcPr>
    </w:tblStylePr>
    <w:tblStylePr w:type="band1Horz">
      <w:tblPr/>
      <w:tcPr>
        <w:shd w:val="clear" w:color="auto" w:fill="F3BCB8" w:themeFill="accent5" w:themeFillTint="66"/>
      </w:tcPr>
    </w:tblStylePr>
  </w:style>
  <w:style w:type="table" w:styleId="-56">
    <w:name w:val="Grid Table 5 Dark Accent 6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B3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B344" w:themeFill="accent6"/>
      </w:tcPr>
    </w:tblStylePr>
    <w:tblStylePr w:type="band1Vert">
      <w:tblPr/>
      <w:tcPr>
        <w:shd w:val="clear" w:color="auto" w:fill="C4E2B2" w:themeFill="accent6" w:themeFillTint="66"/>
      </w:tcPr>
    </w:tblStylePr>
    <w:tblStylePr w:type="band1Horz">
      <w:tblPr/>
      <w:tcPr>
        <w:shd w:val="clear" w:color="auto" w:fill="C4E2B2" w:themeFill="accent6" w:themeFillTint="66"/>
      </w:tcPr>
    </w:tblStylePr>
  </w:style>
  <w:style w:type="table" w:styleId="-63">
    <w:name w:val="Grid Table 6 Colorful"/>
    <w:basedOn w:val="a3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Grid Table 6 Colorful Accent 1"/>
    <w:basedOn w:val="a3"/>
    <w:uiPriority w:val="51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-620">
    <w:name w:val="Grid Table 6 Colorful Accent 2"/>
    <w:basedOn w:val="a3"/>
    <w:uiPriority w:val="51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-630">
    <w:name w:val="Grid Table 6 Colorful Accent 3"/>
    <w:basedOn w:val="a3"/>
    <w:uiPriority w:val="51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-64">
    <w:name w:val="Grid Table 6 Colorful Accent 4"/>
    <w:basedOn w:val="a3"/>
    <w:uiPriority w:val="51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-65">
    <w:name w:val="Grid Table 6 Colorful Accent 5"/>
    <w:basedOn w:val="a3"/>
    <w:uiPriority w:val="51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-66">
    <w:name w:val="Grid Table 6 Colorful Accent 6"/>
    <w:basedOn w:val="a3"/>
    <w:uiPriority w:val="51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-7">
    <w:name w:val="Grid Table 7 Colorful"/>
    <w:basedOn w:val="a3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3"/>
    <w:uiPriority w:val="52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bottom w:val="single" w:sz="4" w:space="0" w:color="58E9CD" w:themeColor="accent1" w:themeTint="99"/>
        </w:tcBorders>
      </w:tcPr>
    </w:tblStylePr>
    <w:tblStylePr w:type="nwCell">
      <w:tblPr/>
      <w:tcPr>
        <w:tcBorders>
          <w:bottom w:val="single" w:sz="4" w:space="0" w:color="58E9CD" w:themeColor="accent1" w:themeTint="99"/>
        </w:tcBorders>
      </w:tcPr>
    </w:tblStylePr>
    <w:tblStylePr w:type="seCell">
      <w:tblPr/>
      <w:tcPr>
        <w:tcBorders>
          <w:top w:val="single" w:sz="4" w:space="0" w:color="58E9CD" w:themeColor="accent1" w:themeTint="99"/>
        </w:tcBorders>
      </w:tcPr>
    </w:tblStylePr>
    <w:tblStylePr w:type="swCell">
      <w:tblPr/>
      <w:tcPr>
        <w:tcBorders>
          <w:top w:val="single" w:sz="4" w:space="0" w:color="58E9CD" w:themeColor="accent1" w:themeTint="99"/>
        </w:tcBorders>
      </w:tcPr>
    </w:tblStylePr>
  </w:style>
  <w:style w:type="table" w:styleId="-72">
    <w:name w:val="Grid Table 7 Colorful Accent 2"/>
    <w:basedOn w:val="a3"/>
    <w:uiPriority w:val="52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bottom w:val="single" w:sz="4" w:space="0" w:color="FAC78B" w:themeColor="accent2" w:themeTint="99"/>
        </w:tcBorders>
      </w:tcPr>
    </w:tblStylePr>
    <w:tblStylePr w:type="nwCell">
      <w:tblPr/>
      <w:tcPr>
        <w:tcBorders>
          <w:bottom w:val="single" w:sz="4" w:space="0" w:color="FAC78B" w:themeColor="accent2" w:themeTint="99"/>
        </w:tcBorders>
      </w:tcPr>
    </w:tblStylePr>
    <w:tblStylePr w:type="seCell">
      <w:tblPr/>
      <w:tcPr>
        <w:tcBorders>
          <w:top w:val="single" w:sz="4" w:space="0" w:color="FAC78B" w:themeColor="accent2" w:themeTint="99"/>
        </w:tcBorders>
      </w:tcPr>
    </w:tblStylePr>
    <w:tblStylePr w:type="swCell">
      <w:tblPr/>
      <w:tcPr>
        <w:tcBorders>
          <w:top w:val="single" w:sz="4" w:space="0" w:color="FAC78B" w:themeColor="accent2" w:themeTint="99"/>
        </w:tcBorders>
      </w:tcPr>
    </w:tblStylePr>
  </w:style>
  <w:style w:type="table" w:styleId="-73">
    <w:name w:val="Grid Table 7 Colorful Accent 3"/>
    <w:basedOn w:val="a3"/>
    <w:uiPriority w:val="52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bottom w:val="single" w:sz="4" w:space="0" w:color="A7B1B5" w:themeColor="accent3" w:themeTint="99"/>
        </w:tcBorders>
      </w:tcPr>
    </w:tblStylePr>
    <w:tblStylePr w:type="nwCell">
      <w:tblPr/>
      <w:tcPr>
        <w:tcBorders>
          <w:bottom w:val="single" w:sz="4" w:space="0" w:color="A7B1B5" w:themeColor="accent3" w:themeTint="99"/>
        </w:tcBorders>
      </w:tcPr>
    </w:tblStylePr>
    <w:tblStylePr w:type="seCell">
      <w:tblPr/>
      <w:tcPr>
        <w:tcBorders>
          <w:top w:val="single" w:sz="4" w:space="0" w:color="A7B1B5" w:themeColor="accent3" w:themeTint="99"/>
        </w:tcBorders>
      </w:tcPr>
    </w:tblStylePr>
    <w:tblStylePr w:type="swCell">
      <w:tblPr/>
      <w:tcPr>
        <w:tcBorders>
          <w:top w:val="single" w:sz="4" w:space="0" w:color="A7B1B5" w:themeColor="accent3" w:themeTint="99"/>
        </w:tcBorders>
      </w:tcPr>
    </w:tblStylePr>
  </w:style>
  <w:style w:type="table" w:styleId="-74">
    <w:name w:val="Grid Table 7 Colorful Accent 4"/>
    <w:basedOn w:val="a3"/>
    <w:uiPriority w:val="52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bottom w:val="single" w:sz="4" w:space="0" w:color="5EC3EB" w:themeColor="accent4" w:themeTint="99"/>
        </w:tcBorders>
      </w:tcPr>
    </w:tblStylePr>
    <w:tblStylePr w:type="nwCell">
      <w:tblPr/>
      <w:tcPr>
        <w:tcBorders>
          <w:bottom w:val="single" w:sz="4" w:space="0" w:color="5EC3EB" w:themeColor="accent4" w:themeTint="99"/>
        </w:tcBorders>
      </w:tcPr>
    </w:tblStylePr>
    <w:tblStylePr w:type="seCell">
      <w:tblPr/>
      <w:tcPr>
        <w:tcBorders>
          <w:top w:val="single" w:sz="4" w:space="0" w:color="5EC3EB" w:themeColor="accent4" w:themeTint="99"/>
        </w:tcBorders>
      </w:tcPr>
    </w:tblStylePr>
    <w:tblStylePr w:type="swCell">
      <w:tblPr/>
      <w:tcPr>
        <w:tcBorders>
          <w:top w:val="single" w:sz="4" w:space="0" w:color="5EC3EB" w:themeColor="accent4" w:themeTint="99"/>
        </w:tcBorders>
      </w:tcPr>
    </w:tblStylePr>
  </w:style>
  <w:style w:type="table" w:styleId="-75">
    <w:name w:val="Grid Table 7 Colorful Accent 5"/>
    <w:basedOn w:val="a3"/>
    <w:uiPriority w:val="52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bottom w:val="single" w:sz="4" w:space="0" w:color="EE9A94" w:themeColor="accent5" w:themeTint="99"/>
        </w:tcBorders>
      </w:tcPr>
    </w:tblStylePr>
    <w:tblStylePr w:type="nwCell">
      <w:tblPr/>
      <w:tcPr>
        <w:tcBorders>
          <w:bottom w:val="single" w:sz="4" w:space="0" w:color="EE9A94" w:themeColor="accent5" w:themeTint="99"/>
        </w:tcBorders>
      </w:tcPr>
    </w:tblStylePr>
    <w:tblStylePr w:type="seCell">
      <w:tblPr/>
      <w:tcPr>
        <w:tcBorders>
          <w:top w:val="single" w:sz="4" w:space="0" w:color="EE9A94" w:themeColor="accent5" w:themeTint="99"/>
        </w:tcBorders>
      </w:tcPr>
    </w:tblStylePr>
    <w:tblStylePr w:type="swCell">
      <w:tblPr/>
      <w:tcPr>
        <w:tcBorders>
          <w:top w:val="single" w:sz="4" w:space="0" w:color="EE9A94" w:themeColor="accent5" w:themeTint="99"/>
        </w:tcBorders>
      </w:tcPr>
    </w:tblStylePr>
  </w:style>
  <w:style w:type="table" w:styleId="-76">
    <w:name w:val="Grid Table 7 Colorful Accent 6"/>
    <w:basedOn w:val="a3"/>
    <w:uiPriority w:val="52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bottom w:val="single" w:sz="4" w:space="0" w:color="A7D38C" w:themeColor="accent6" w:themeTint="99"/>
        </w:tcBorders>
      </w:tcPr>
    </w:tblStylePr>
    <w:tblStylePr w:type="nwCell">
      <w:tblPr/>
      <w:tcPr>
        <w:tcBorders>
          <w:bottom w:val="single" w:sz="4" w:space="0" w:color="A7D38C" w:themeColor="accent6" w:themeTint="99"/>
        </w:tcBorders>
      </w:tcPr>
    </w:tblStylePr>
    <w:tblStylePr w:type="seCell">
      <w:tblPr/>
      <w:tcPr>
        <w:tcBorders>
          <w:top w:val="single" w:sz="4" w:space="0" w:color="A7D38C" w:themeColor="accent6" w:themeTint="99"/>
        </w:tcBorders>
      </w:tcPr>
    </w:tblStylePr>
    <w:tblStylePr w:type="swCell">
      <w:tblPr/>
      <w:tcPr>
        <w:tcBorders>
          <w:top w:val="single" w:sz="4" w:space="0" w:color="A7D38C" w:themeColor="accent6" w:themeTint="99"/>
        </w:tcBorders>
      </w:tcPr>
    </w:tblStylePr>
  </w:style>
  <w:style w:type="character" w:customStyle="1" w:styleId="10">
    <w:name w:val="Заголовок 1 Знак"/>
    <w:basedOn w:val="a2"/>
    <w:link w:val="1"/>
    <w:uiPriority w:val="7"/>
    <w:rsid w:val="00BF473C"/>
    <w:rPr>
      <w:rFonts w:asciiTheme="majorHAnsi" w:eastAsiaTheme="majorEastAsia" w:hAnsiTheme="majorHAnsi" w:cstheme="majorBidi"/>
      <w:color w:val="0B5748" w:themeColor="accent1" w:themeShade="80"/>
      <w:sz w:val="32"/>
      <w:szCs w:val="32"/>
    </w:rPr>
  </w:style>
  <w:style w:type="character" w:customStyle="1" w:styleId="22">
    <w:name w:val="Заголовок 2 Знак"/>
    <w:basedOn w:val="a2"/>
    <w:link w:val="21"/>
    <w:uiPriority w:val="8"/>
    <w:semiHidden/>
    <w:rsid w:val="00BF473C"/>
    <w:rPr>
      <w:rFonts w:asciiTheme="majorHAnsi" w:eastAsiaTheme="majorEastAsia" w:hAnsiTheme="majorHAnsi" w:cstheme="majorBidi"/>
      <w:color w:val="0B5748" w:themeColor="accent1" w:themeShade="80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semiHidden/>
    <w:rsid w:val="002C2563"/>
    <w:rPr>
      <w:rFonts w:asciiTheme="majorHAnsi" w:eastAsiaTheme="majorEastAsia" w:hAnsiTheme="majorHAnsi" w:cstheme="majorBidi"/>
      <w:color w:val="0B5648" w:themeColor="accent1" w:themeShade="7F"/>
      <w:sz w:val="24"/>
      <w:szCs w:val="24"/>
    </w:rPr>
  </w:style>
  <w:style w:type="character" w:customStyle="1" w:styleId="42">
    <w:name w:val="Заголовок 4 Знак"/>
    <w:basedOn w:val="a2"/>
    <w:link w:val="41"/>
    <w:uiPriority w:val="9"/>
    <w:semiHidden/>
    <w:rsid w:val="002C2563"/>
    <w:rPr>
      <w:rFonts w:asciiTheme="majorHAnsi" w:eastAsiaTheme="majorEastAsia" w:hAnsiTheme="majorHAnsi" w:cstheme="majorBidi"/>
      <w:i/>
      <w:iCs/>
      <w:color w:val="11826C" w:themeColor="accent1" w:themeShade="BF"/>
    </w:rPr>
  </w:style>
  <w:style w:type="character" w:customStyle="1" w:styleId="52">
    <w:name w:val="Заголовок 5 Знак"/>
    <w:basedOn w:val="a2"/>
    <w:link w:val="51"/>
    <w:uiPriority w:val="9"/>
    <w:semiHidden/>
    <w:rsid w:val="002C2563"/>
    <w:rPr>
      <w:rFonts w:asciiTheme="majorHAnsi" w:eastAsiaTheme="majorEastAsia" w:hAnsiTheme="majorHAnsi" w:cstheme="majorBidi"/>
      <w:color w:val="11826C" w:themeColor="accent1" w:themeShade="BF"/>
    </w:rPr>
  </w:style>
  <w:style w:type="character" w:customStyle="1" w:styleId="60">
    <w:name w:val="Заголовок 6 Знак"/>
    <w:basedOn w:val="a2"/>
    <w:link w:val="6"/>
    <w:uiPriority w:val="9"/>
    <w:semiHidden/>
    <w:rsid w:val="002C2563"/>
    <w:rPr>
      <w:rFonts w:asciiTheme="majorHAnsi" w:eastAsiaTheme="majorEastAsia" w:hAnsiTheme="majorHAnsi" w:cstheme="majorBidi"/>
      <w:color w:val="0B5648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2C2563"/>
    <w:rPr>
      <w:rFonts w:asciiTheme="majorHAnsi" w:eastAsiaTheme="majorEastAsia" w:hAnsiTheme="majorHAnsi" w:cstheme="majorBidi"/>
      <w:i/>
      <w:iCs/>
      <w:color w:val="0B5648" w:themeColor="accent1" w:themeShade="7F"/>
    </w:rPr>
  </w:style>
  <w:style w:type="character" w:customStyle="1" w:styleId="80">
    <w:name w:val="Заголовок 8 Знак"/>
    <w:basedOn w:val="a2"/>
    <w:link w:val="8"/>
    <w:uiPriority w:val="9"/>
    <w:semiHidden/>
    <w:rsid w:val="002C256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2C256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2C2563"/>
  </w:style>
  <w:style w:type="paragraph" w:styleId="HTML0">
    <w:name w:val="HTML Address"/>
    <w:basedOn w:val="a1"/>
    <w:link w:val="HTML1"/>
    <w:uiPriority w:val="99"/>
    <w:semiHidden/>
    <w:unhideWhenUsed/>
    <w:rsid w:val="002C2563"/>
    <w:pPr>
      <w:spacing w:after="0" w:line="240" w:lineRule="auto"/>
    </w:pPr>
    <w:rPr>
      <w:i/>
      <w:iCs/>
    </w:rPr>
  </w:style>
  <w:style w:type="character" w:customStyle="1" w:styleId="HTML1">
    <w:name w:val="Адрес HTML Знак"/>
    <w:basedOn w:val="a2"/>
    <w:link w:val="HTML0"/>
    <w:uiPriority w:val="99"/>
    <w:semiHidden/>
    <w:rsid w:val="002C2563"/>
    <w:rPr>
      <w:i/>
      <w:iCs/>
    </w:rPr>
  </w:style>
  <w:style w:type="character" w:styleId="HTML2">
    <w:name w:val="HTML Cite"/>
    <w:basedOn w:val="a2"/>
    <w:uiPriority w:val="99"/>
    <w:semiHidden/>
    <w:unhideWhenUsed/>
    <w:rsid w:val="002C2563"/>
    <w:rPr>
      <w:i/>
      <w:iCs/>
    </w:rPr>
  </w:style>
  <w:style w:type="character" w:styleId="HTML3">
    <w:name w:val="HTML Code"/>
    <w:basedOn w:val="a2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2C2563"/>
    <w:rPr>
      <w:i/>
      <w:iCs/>
    </w:rPr>
  </w:style>
  <w:style w:type="character" w:styleId="HTML5">
    <w:name w:val="HTML Keyboard"/>
    <w:basedOn w:val="a2"/>
    <w:uiPriority w:val="99"/>
    <w:semiHidden/>
    <w:unhideWhenUsed/>
    <w:rsid w:val="002C2563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Стандартный HTML Знак"/>
    <w:basedOn w:val="a2"/>
    <w:link w:val="HTML6"/>
    <w:uiPriority w:val="99"/>
    <w:semiHidden/>
    <w:rsid w:val="002C2563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2C2563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2C2563"/>
    <w:rPr>
      <w:i/>
      <w:iCs/>
    </w:rPr>
  </w:style>
  <w:style w:type="character" w:styleId="afff4">
    <w:name w:val="Hyperlink"/>
    <w:basedOn w:val="a2"/>
    <w:uiPriority w:val="99"/>
    <w:unhideWhenUsed/>
    <w:rsid w:val="00CD5E29"/>
    <w:rPr>
      <w:color w:val="11698B" w:themeColor="accent4" w:themeShade="BF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440" w:hanging="220"/>
    </w:pPr>
  </w:style>
  <w:style w:type="paragraph" w:styleId="37">
    <w:name w:val="index 3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1980" w:hanging="220"/>
    </w:pPr>
  </w:style>
  <w:style w:type="paragraph" w:styleId="afff5">
    <w:name w:val="index heading"/>
    <w:basedOn w:val="a1"/>
    <w:next w:val="11"/>
    <w:uiPriority w:val="99"/>
    <w:semiHidden/>
    <w:unhideWhenUsed/>
    <w:rsid w:val="002C2563"/>
    <w:rPr>
      <w:rFonts w:asciiTheme="majorHAnsi" w:eastAsiaTheme="majorEastAsia" w:hAnsiTheme="majorHAnsi" w:cstheme="majorBidi"/>
      <w:b/>
      <w:bCs/>
    </w:rPr>
  </w:style>
  <w:style w:type="character" w:styleId="afff6">
    <w:name w:val="Intense Emphasis"/>
    <w:basedOn w:val="a2"/>
    <w:uiPriority w:val="21"/>
    <w:semiHidden/>
    <w:unhideWhenUsed/>
    <w:qFormat/>
    <w:rsid w:val="00CD5E29"/>
    <w:rPr>
      <w:i/>
      <w:iCs/>
      <w:color w:val="11826C" w:themeColor="accent1" w:themeShade="BF"/>
    </w:rPr>
  </w:style>
  <w:style w:type="paragraph" w:styleId="afff7">
    <w:name w:val="Intense Quote"/>
    <w:basedOn w:val="a1"/>
    <w:next w:val="a1"/>
    <w:link w:val="afff8"/>
    <w:uiPriority w:val="30"/>
    <w:semiHidden/>
    <w:unhideWhenUsed/>
    <w:qFormat/>
    <w:rsid w:val="00CD5E29"/>
    <w:pPr>
      <w:pBdr>
        <w:top w:val="single" w:sz="4" w:space="10" w:color="17AE92" w:themeColor="accent1"/>
        <w:bottom w:val="single" w:sz="4" w:space="10" w:color="17AE92" w:themeColor="accent1"/>
      </w:pBdr>
      <w:spacing w:before="360" w:after="360"/>
      <w:ind w:left="864" w:right="864"/>
      <w:jc w:val="center"/>
    </w:pPr>
    <w:rPr>
      <w:i/>
      <w:iCs/>
      <w:color w:val="11826C" w:themeColor="accent1" w:themeShade="BF"/>
    </w:rPr>
  </w:style>
  <w:style w:type="character" w:customStyle="1" w:styleId="afff8">
    <w:name w:val="Выделенная цитата Знак"/>
    <w:basedOn w:val="a2"/>
    <w:link w:val="afff7"/>
    <w:uiPriority w:val="30"/>
    <w:semiHidden/>
    <w:rsid w:val="00CD5E29"/>
    <w:rPr>
      <w:i/>
      <w:iCs/>
      <w:color w:val="11826C" w:themeColor="accent1" w:themeShade="BF"/>
    </w:rPr>
  </w:style>
  <w:style w:type="character" w:styleId="afff9">
    <w:name w:val="Intense Reference"/>
    <w:basedOn w:val="a2"/>
    <w:uiPriority w:val="32"/>
    <w:semiHidden/>
    <w:unhideWhenUsed/>
    <w:qFormat/>
    <w:rsid w:val="00CD5E29"/>
    <w:rPr>
      <w:b/>
      <w:bCs/>
      <w:caps w:val="0"/>
      <w:smallCaps/>
      <w:color w:val="11826C" w:themeColor="accent1" w:themeShade="BF"/>
      <w:spacing w:val="5"/>
    </w:rPr>
  </w:style>
  <w:style w:type="table" w:styleId="afffa">
    <w:name w:val="Light Grid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7">
    <w:name w:val="Light Grid Accent 1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  <w:insideH w:val="single" w:sz="8" w:space="0" w:color="17AE92" w:themeColor="accent1"/>
        <w:insideV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18" w:space="0" w:color="17AE92" w:themeColor="accent1"/>
          <w:right w:val="single" w:sz="8" w:space="0" w:color="17AE92" w:themeColor="accent1"/>
          <w:insideH w:val="nil"/>
          <w:insideV w:val="single" w:sz="8" w:space="0" w:color="17AE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H w:val="nil"/>
          <w:insideV w:val="single" w:sz="8" w:space="0" w:color="17AE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band1Vert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  <w:shd w:val="clear" w:color="auto" w:fill="BAF6EA" w:themeFill="accent1" w:themeFillTint="3F"/>
      </w:tcPr>
    </w:tblStylePr>
    <w:tblStylePr w:type="band1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V w:val="single" w:sz="8" w:space="0" w:color="17AE92" w:themeColor="accent1"/>
        </w:tcBorders>
        <w:shd w:val="clear" w:color="auto" w:fill="BAF6EA" w:themeFill="accent1" w:themeFillTint="3F"/>
      </w:tcPr>
    </w:tblStylePr>
    <w:tblStylePr w:type="band2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V w:val="single" w:sz="8" w:space="0" w:color="17AE92" w:themeColor="accent1"/>
        </w:tcBorders>
      </w:tcPr>
    </w:tblStylePr>
  </w:style>
  <w:style w:type="table" w:styleId="-27">
    <w:name w:val="Light Grid Accent 2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  <w:insideH w:val="single" w:sz="8" w:space="0" w:color="F7A23F" w:themeColor="accent2"/>
        <w:insideV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18" w:space="0" w:color="F7A23F" w:themeColor="accent2"/>
          <w:right w:val="single" w:sz="8" w:space="0" w:color="F7A23F" w:themeColor="accent2"/>
          <w:insideH w:val="nil"/>
          <w:insideV w:val="single" w:sz="8" w:space="0" w:color="F7A23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H w:val="nil"/>
          <w:insideV w:val="single" w:sz="8" w:space="0" w:color="F7A23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band1Vert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  <w:shd w:val="clear" w:color="auto" w:fill="FDE7CF" w:themeFill="accent2" w:themeFillTint="3F"/>
      </w:tcPr>
    </w:tblStylePr>
    <w:tblStylePr w:type="band1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V w:val="single" w:sz="8" w:space="0" w:color="F7A23F" w:themeColor="accent2"/>
        </w:tcBorders>
        <w:shd w:val="clear" w:color="auto" w:fill="FDE7CF" w:themeFill="accent2" w:themeFillTint="3F"/>
      </w:tcPr>
    </w:tblStylePr>
    <w:tblStylePr w:type="band2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V w:val="single" w:sz="8" w:space="0" w:color="F7A23F" w:themeColor="accent2"/>
        </w:tcBorders>
      </w:tcPr>
    </w:tblStylePr>
  </w:style>
  <w:style w:type="table" w:styleId="-37">
    <w:name w:val="Light Grid Accent 3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  <w:insideH w:val="single" w:sz="8" w:space="0" w:color="6F7E84" w:themeColor="accent3"/>
        <w:insideV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18" w:space="0" w:color="6F7E84" w:themeColor="accent3"/>
          <w:right w:val="single" w:sz="8" w:space="0" w:color="6F7E84" w:themeColor="accent3"/>
          <w:insideH w:val="nil"/>
          <w:insideV w:val="single" w:sz="8" w:space="0" w:color="6F7E8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H w:val="nil"/>
          <w:insideV w:val="single" w:sz="8" w:space="0" w:color="6F7E8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band1Vert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  <w:shd w:val="clear" w:color="auto" w:fill="DBDFE1" w:themeFill="accent3" w:themeFillTint="3F"/>
      </w:tcPr>
    </w:tblStylePr>
    <w:tblStylePr w:type="band1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V w:val="single" w:sz="8" w:space="0" w:color="6F7E84" w:themeColor="accent3"/>
        </w:tcBorders>
        <w:shd w:val="clear" w:color="auto" w:fill="DBDFE1" w:themeFill="accent3" w:themeFillTint="3F"/>
      </w:tcPr>
    </w:tblStylePr>
    <w:tblStylePr w:type="band2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V w:val="single" w:sz="8" w:space="0" w:color="6F7E84" w:themeColor="accent3"/>
        </w:tcBorders>
      </w:tcPr>
    </w:tblStylePr>
  </w:style>
  <w:style w:type="table" w:styleId="-47">
    <w:name w:val="Light Grid Accent 4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  <w:insideH w:val="single" w:sz="8" w:space="0" w:color="178DBB" w:themeColor="accent4"/>
        <w:insideV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18" w:space="0" w:color="178DBB" w:themeColor="accent4"/>
          <w:right w:val="single" w:sz="8" w:space="0" w:color="178DBB" w:themeColor="accent4"/>
          <w:insideH w:val="nil"/>
          <w:insideV w:val="single" w:sz="8" w:space="0" w:color="178DB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H w:val="nil"/>
          <w:insideV w:val="single" w:sz="8" w:space="0" w:color="178DB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band1Vert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  <w:shd w:val="clear" w:color="auto" w:fill="BCE6F7" w:themeFill="accent4" w:themeFillTint="3F"/>
      </w:tcPr>
    </w:tblStylePr>
    <w:tblStylePr w:type="band1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V w:val="single" w:sz="8" w:space="0" w:color="178DBB" w:themeColor="accent4"/>
        </w:tcBorders>
        <w:shd w:val="clear" w:color="auto" w:fill="BCE6F7" w:themeFill="accent4" w:themeFillTint="3F"/>
      </w:tcPr>
    </w:tblStylePr>
    <w:tblStylePr w:type="band2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V w:val="single" w:sz="8" w:space="0" w:color="178DBB" w:themeColor="accent4"/>
        </w:tcBorders>
      </w:tcPr>
    </w:tblStylePr>
  </w:style>
  <w:style w:type="table" w:styleId="-57">
    <w:name w:val="Light Grid Accent 5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  <w:insideH w:val="single" w:sz="8" w:space="0" w:color="E3584E" w:themeColor="accent5"/>
        <w:insideV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18" w:space="0" w:color="E3584E" w:themeColor="accent5"/>
          <w:right w:val="single" w:sz="8" w:space="0" w:color="E3584E" w:themeColor="accent5"/>
          <w:insideH w:val="nil"/>
          <w:insideV w:val="single" w:sz="8" w:space="0" w:color="E3584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H w:val="nil"/>
          <w:insideV w:val="single" w:sz="8" w:space="0" w:color="E3584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band1Vert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  <w:shd w:val="clear" w:color="auto" w:fill="F8D5D3" w:themeFill="accent5" w:themeFillTint="3F"/>
      </w:tcPr>
    </w:tblStylePr>
    <w:tblStylePr w:type="band1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V w:val="single" w:sz="8" w:space="0" w:color="E3584E" w:themeColor="accent5"/>
        </w:tcBorders>
        <w:shd w:val="clear" w:color="auto" w:fill="F8D5D3" w:themeFill="accent5" w:themeFillTint="3F"/>
      </w:tcPr>
    </w:tblStylePr>
    <w:tblStylePr w:type="band2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V w:val="single" w:sz="8" w:space="0" w:color="E3584E" w:themeColor="accent5"/>
        </w:tcBorders>
      </w:tcPr>
    </w:tblStylePr>
  </w:style>
  <w:style w:type="table" w:styleId="-67">
    <w:name w:val="Light Grid Accent 6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  <w:insideH w:val="single" w:sz="8" w:space="0" w:color="6FB344" w:themeColor="accent6"/>
        <w:insideV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18" w:space="0" w:color="6FB344" w:themeColor="accent6"/>
          <w:right w:val="single" w:sz="8" w:space="0" w:color="6FB344" w:themeColor="accent6"/>
          <w:insideH w:val="nil"/>
          <w:insideV w:val="single" w:sz="8" w:space="0" w:color="6FB3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H w:val="nil"/>
          <w:insideV w:val="single" w:sz="8" w:space="0" w:color="6FB3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band1Vert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  <w:shd w:val="clear" w:color="auto" w:fill="DBEDCF" w:themeFill="accent6" w:themeFillTint="3F"/>
      </w:tcPr>
    </w:tblStylePr>
    <w:tblStylePr w:type="band1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V w:val="single" w:sz="8" w:space="0" w:color="6FB344" w:themeColor="accent6"/>
        </w:tcBorders>
        <w:shd w:val="clear" w:color="auto" w:fill="DBEDCF" w:themeFill="accent6" w:themeFillTint="3F"/>
      </w:tcPr>
    </w:tblStylePr>
    <w:tblStylePr w:type="band2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V w:val="single" w:sz="8" w:space="0" w:color="6FB344" w:themeColor="accent6"/>
        </w:tcBorders>
      </w:tcPr>
    </w:tblStylePr>
  </w:style>
  <w:style w:type="table" w:styleId="afffb">
    <w:name w:val="Light List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8">
    <w:name w:val="Light List Accent 1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band1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</w:style>
  <w:style w:type="table" w:styleId="-28">
    <w:name w:val="Light List Accent 2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band1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</w:style>
  <w:style w:type="table" w:styleId="-38">
    <w:name w:val="Light List Accent 3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band1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</w:style>
  <w:style w:type="table" w:styleId="-48">
    <w:name w:val="Light List Accent 4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band1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</w:style>
  <w:style w:type="table" w:styleId="-58">
    <w:name w:val="Light List Accent 5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band1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</w:style>
  <w:style w:type="table" w:styleId="-68">
    <w:name w:val="Light List Accent 6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band1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</w:style>
  <w:style w:type="table" w:styleId="afffc">
    <w:name w:val="Light Shading"/>
    <w:basedOn w:val="a3"/>
    <w:uiPriority w:val="60"/>
    <w:semiHidden/>
    <w:unhideWhenUsed/>
    <w:rsid w:val="002C25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9">
    <w:name w:val="Light Shading Accent 1"/>
    <w:basedOn w:val="a3"/>
    <w:uiPriority w:val="60"/>
    <w:semiHidden/>
    <w:unhideWhenUsed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8" w:space="0" w:color="17AE92" w:themeColor="accent1"/>
        <w:bottom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E92" w:themeColor="accent1"/>
          <w:left w:val="nil"/>
          <w:bottom w:val="single" w:sz="8" w:space="0" w:color="17AE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E92" w:themeColor="accent1"/>
          <w:left w:val="nil"/>
          <w:bottom w:val="single" w:sz="8" w:space="0" w:color="17AE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</w:style>
  <w:style w:type="table" w:styleId="-29">
    <w:name w:val="Light Shading Accent 2"/>
    <w:basedOn w:val="a3"/>
    <w:uiPriority w:val="60"/>
    <w:semiHidden/>
    <w:unhideWhenUsed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8" w:space="0" w:color="F7A23F" w:themeColor="accent2"/>
        <w:bottom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A23F" w:themeColor="accent2"/>
          <w:left w:val="nil"/>
          <w:bottom w:val="single" w:sz="8" w:space="0" w:color="F7A23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A23F" w:themeColor="accent2"/>
          <w:left w:val="nil"/>
          <w:bottom w:val="single" w:sz="8" w:space="0" w:color="F7A23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</w:style>
  <w:style w:type="table" w:styleId="-39">
    <w:name w:val="Light Shading Accent 3"/>
    <w:basedOn w:val="a3"/>
    <w:uiPriority w:val="60"/>
    <w:semiHidden/>
    <w:unhideWhenUsed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8" w:space="0" w:color="6F7E84" w:themeColor="accent3"/>
        <w:bottom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7E84" w:themeColor="accent3"/>
          <w:left w:val="nil"/>
          <w:bottom w:val="single" w:sz="8" w:space="0" w:color="6F7E8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7E84" w:themeColor="accent3"/>
          <w:left w:val="nil"/>
          <w:bottom w:val="single" w:sz="8" w:space="0" w:color="6F7E8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</w:style>
  <w:style w:type="table" w:styleId="-49">
    <w:name w:val="Light Shading Accent 4"/>
    <w:basedOn w:val="a3"/>
    <w:uiPriority w:val="60"/>
    <w:semiHidden/>
    <w:unhideWhenUsed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8" w:space="0" w:color="178DBB" w:themeColor="accent4"/>
        <w:bottom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8DBB" w:themeColor="accent4"/>
          <w:left w:val="nil"/>
          <w:bottom w:val="single" w:sz="8" w:space="0" w:color="178DB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8DBB" w:themeColor="accent4"/>
          <w:left w:val="nil"/>
          <w:bottom w:val="single" w:sz="8" w:space="0" w:color="178DB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</w:style>
  <w:style w:type="table" w:styleId="-59">
    <w:name w:val="Light Shading Accent 5"/>
    <w:basedOn w:val="a3"/>
    <w:uiPriority w:val="60"/>
    <w:semiHidden/>
    <w:unhideWhenUsed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8" w:space="0" w:color="E3584E" w:themeColor="accent5"/>
        <w:bottom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584E" w:themeColor="accent5"/>
          <w:left w:val="nil"/>
          <w:bottom w:val="single" w:sz="8" w:space="0" w:color="E3584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584E" w:themeColor="accent5"/>
          <w:left w:val="nil"/>
          <w:bottom w:val="single" w:sz="8" w:space="0" w:color="E3584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</w:style>
  <w:style w:type="table" w:styleId="-69">
    <w:name w:val="Light Shading Accent 6"/>
    <w:basedOn w:val="a3"/>
    <w:uiPriority w:val="60"/>
    <w:semiHidden/>
    <w:unhideWhenUsed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8" w:space="0" w:color="6FB344" w:themeColor="accent6"/>
        <w:bottom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B344" w:themeColor="accent6"/>
          <w:left w:val="nil"/>
          <w:bottom w:val="single" w:sz="8" w:space="0" w:color="6FB3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B344" w:themeColor="accent6"/>
          <w:left w:val="nil"/>
          <w:bottom w:val="single" w:sz="8" w:space="0" w:color="6FB3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</w:style>
  <w:style w:type="character" w:styleId="afffd">
    <w:name w:val="line number"/>
    <w:basedOn w:val="a2"/>
    <w:uiPriority w:val="99"/>
    <w:semiHidden/>
    <w:unhideWhenUsed/>
    <w:rsid w:val="002C2563"/>
  </w:style>
  <w:style w:type="paragraph" w:styleId="afffe">
    <w:name w:val="List"/>
    <w:basedOn w:val="a1"/>
    <w:uiPriority w:val="99"/>
    <w:semiHidden/>
    <w:unhideWhenUsed/>
    <w:rsid w:val="002C2563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2C2563"/>
    <w:pPr>
      <w:ind w:left="720" w:hanging="360"/>
      <w:contextualSpacing/>
    </w:pPr>
  </w:style>
  <w:style w:type="paragraph" w:styleId="38">
    <w:name w:val="List 3"/>
    <w:basedOn w:val="a1"/>
    <w:uiPriority w:val="99"/>
    <w:semiHidden/>
    <w:unhideWhenUsed/>
    <w:rsid w:val="002C2563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2C2563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2C2563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2C2563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2C2563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2C2563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2C2563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2C2563"/>
    <w:pPr>
      <w:numPr>
        <w:numId w:val="5"/>
      </w:numPr>
      <w:contextualSpacing/>
    </w:pPr>
  </w:style>
  <w:style w:type="paragraph" w:styleId="affff">
    <w:name w:val="List Continue"/>
    <w:basedOn w:val="a1"/>
    <w:uiPriority w:val="99"/>
    <w:semiHidden/>
    <w:unhideWhenUsed/>
    <w:rsid w:val="002C2563"/>
    <w:pPr>
      <w:spacing w:after="120"/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2C2563"/>
    <w:pPr>
      <w:spacing w:after="120"/>
      <w:ind w:left="720"/>
      <w:contextualSpacing/>
    </w:pPr>
  </w:style>
  <w:style w:type="paragraph" w:styleId="39">
    <w:name w:val="List Continue 3"/>
    <w:basedOn w:val="a1"/>
    <w:uiPriority w:val="99"/>
    <w:semiHidden/>
    <w:unhideWhenUsed/>
    <w:rsid w:val="002C2563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2C2563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2C2563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2C2563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2C2563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2C2563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2C2563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2C2563"/>
    <w:pPr>
      <w:numPr>
        <w:numId w:val="10"/>
      </w:numPr>
      <w:contextualSpacing/>
    </w:pPr>
  </w:style>
  <w:style w:type="paragraph" w:styleId="affff0">
    <w:name w:val="List Paragraph"/>
    <w:basedOn w:val="a1"/>
    <w:uiPriority w:val="34"/>
    <w:unhideWhenUsed/>
    <w:qFormat/>
    <w:rsid w:val="002C2563"/>
    <w:pPr>
      <w:ind w:left="720"/>
      <w:contextualSpacing/>
    </w:pPr>
  </w:style>
  <w:style w:type="table" w:styleId="-1a">
    <w:name w:val="List Table 1 Light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1">
    <w:name w:val="List Table 1 Light Accent 1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-121">
    <w:name w:val="List Table 1 Light Accent 2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-131">
    <w:name w:val="List Table 1 Light Accent 3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-140">
    <w:name w:val="List Table 1 Light Accent 4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-150">
    <w:name w:val="List Table 1 Light Accent 5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-160">
    <w:name w:val="List Table 1 Light Accent 6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-2a">
    <w:name w:val="List Table 2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List Table 2 Accent 1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bottom w:val="single" w:sz="4" w:space="0" w:color="58E9CD" w:themeColor="accent1" w:themeTint="99"/>
        <w:insideH w:val="single" w:sz="4" w:space="0" w:color="58E9C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-221">
    <w:name w:val="List Table 2 Accent 2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bottom w:val="single" w:sz="4" w:space="0" w:color="FAC78B" w:themeColor="accent2" w:themeTint="99"/>
        <w:insideH w:val="single" w:sz="4" w:space="0" w:color="FAC78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-231">
    <w:name w:val="List Table 2 Accent 3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bottom w:val="single" w:sz="4" w:space="0" w:color="A7B1B5" w:themeColor="accent3" w:themeTint="99"/>
        <w:insideH w:val="single" w:sz="4" w:space="0" w:color="A7B1B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-240">
    <w:name w:val="List Table 2 Accent 4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bottom w:val="single" w:sz="4" w:space="0" w:color="5EC3EB" w:themeColor="accent4" w:themeTint="99"/>
        <w:insideH w:val="single" w:sz="4" w:space="0" w:color="5EC3E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-250">
    <w:name w:val="List Table 2 Accent 5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bottom w:val="single" w:sz="4" w:space="0" w:color="EE9A94" w:themeColor="accent5" w:themeTint="99"/>
        <w:insideH w:val="single" w:sz="4" w:space="0" w:color="EE9A9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-260">
    <w:name w:val="List Table 2 Accent 6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bottom w:val="single" w:sz="4" w:space="0" w:color="A7D38C" w:themeColor="accent6" w:themeTint="99"/>
        <w:insideH w:val="single" w:sz="4" w:space="0" w:color="A7D38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-3a">
    <w:name w:val="List Table 3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1">
    <w:name w:val="List Table 3 Accent 1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17AE92" w:themeColor="accent1"/>
        <w:left w:val="single" w:sz="4" w:space="0" w:color="17AE92" w:themeColor="accent1"/>
        <w:bottom w:val="single" w:sz="4" w:space="0" w:color="17AE92" w:themeColor="accent1"/>
        <w:right w:val="single" w:sz="4" w:space="0" w:color="17AE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AE92" w:themeColor="accent1"/>
          <w:right w:val="single" w:sz="4" w:space="0" w:color="17AE92" w:themeColor="accent1"/>
        </w:tcBorders>
      </w:tcPr>
    </w:tblStylePr>
    <w:tblStylePr w:type="band1Horz">
      <w:tblPr/>
      <w:tcPr>
        <w:tcBorders>
          <w:top w:val="single" w:sz="4" w:space="0" w:color="17AE92" w:themeColor="accent1"/>
          <w:bottom w:val="single" w:sz="4" w:space="0" w:color="17AE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AE92" w:themeColor="accent1"/>
          <w:left w:val="nil"/>
        </w:tcBorders>
      </w:tcPr>
    </w:tblStylePr>
    <w:tblStylePr w:type="swCell">
      <w:tblPr/>
      <w:tcPr>
        <w:tcBorders>
          <w:top w:val="double" w:sz="4" w:space="0" w:color="17AE92" w:themeColor="accent1"/>
          <w:right w:val="nil"/>
        </w:tcBorders>
      </w:tcPr>
    </w:tblStylePr>
  </w:style>
  <w:style w:type="table" w:styleId="-321">
    <w:name w:val="List Table 3 Accent 2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7A23F" w:themeColor="accent2"/>
        <w:left w:val="single" w:sz="4" w:space="0" w:color="F7A23F" w:themeColor="accent2"/>
        <w:bottom w:val="single" w:sz="4" w:space="0" w:color="F7A23F" w:themeColor="accent2"/>
        <w:right w:val="single" w:sz="4" w:space="0" w:color="F7A23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A23F" w:themeColor="accent2"/>
          <w:right w:val="single" w:sz="4" w:space="0" w:color="F7A23F" w:themeColor="accent2"/>
        </w:tcBorders>
      </w:tcPr>
    </w:tblStylePr>
    <w:tblStylePr w:type="band1Horz">
      <w:tblPr/>
      <w:tcPr>
        <w:tcBorders>
          <w:top w:val="single" w:sz="4" w:space="0" w:color="F7A23F" w:themeColor="accent2"/>
          <w:bottom w:val="single" w:sz="4" w:space="0" w:color="F7A23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A23F" w:themeColor="accent2"/>
          <w:left w:val="nil"/>
        </w:tcBorders>
      </w:tcPr>
    </w:tblStylePr>
    <w:tblStylePr w:type="swCell">
      <w:tblPr/>
      <w:tcPr>
        <w:tcBorders>
          <w:top w:val="double" w:sz="4" w:space="0" w:color="F7A23F" w:themeColor="accent2"/>
          <w:right w:val="nil"/>
        </w:tcBorders>
      </w:tcPr>
    </w:tblStylePr>
  </w:style>
  <w:style w:type="table" w:styleId="-331">
    <w:name w:val="List Table 3 Accent 3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F7E84" w:themeColor="accent3"/>
        <w:left w:val="single" w:sz="4" w:space="0" w:color="6F7E84" w:themeColor="accent3"/>
        <w:bottom w:val="single" w:sz="4" w:space="0" w:color="6F7E84" w:themeColor="accent3"/>
        <w:right w:val="single" w:sz="4" w:space="0" w:color="6F7E8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7E84" w:themeColor="accent3"/>
          <w:right w:val="single" w:sz="4" w:space="0" w:color="6F7E84" w:themeColor="accent3"/>
        </w:tcBorders>
      </w:tcPr>
    </w:tblStylePr>
    <w:tblStylePr w:type="band1Horz">
      <w:tblPr/>
      <w:tcPr>
        <w:tcBorders>
          <w:top w:val="single" w:sz="4" w:space="0" w:color="6F7E84" w:themeColor="accent3"/>
          <w:bottom w:val="single" w:sz="4" w:space="0" w:color="6F7E8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7E84" w:themeColor="accent3"/>
          <w:left w:val="nil"/>
        </w:tcBorders>
      </w:tcPr>
    </w:tblStylePr>
    <w:tblStylePr w:type="swCell">
      <w:tblPr/>
      <w:tcPr>
        <w:tcBorders>
          <w:top w:val="double" w:sz="4" w:space="0" w:color="6F7E84" w:themeColor="accent3"/>
          <w:right w:val="nil"/>
        </w:tcBorders>
      </w:tcPr>
    </w:tblStylePr>
  </w:style>
  <w:style w:type="table" w:styleId="-340">
    <w:name w:val="List Table 3 Accent 4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178DBB" w:themeColor="accent4"/>
        <w:left w:val="single" w:sz="4" w:space="0" w:color="178DBB" w:themeColor="accent4"/>
        <w:bottom w:val="single" w:sz="4" w:space="0" w:color="178DBB" w:themeColor="accent4"/>
        <w:right w:val="single" w:sz="4" w:space="0" w:color="178DB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8DBB" w:themeColor="accent4"/>
          <w:right w:val="single" w:sz="4" w:space="0" w:color="178DBB" w:themeColor="accent4"/>
        </w:tcBorders>
      </w:tcPr>
    </w:tblStylePr>
    <w:tblStylePr w:type="band1Horz">
      <w:tblPr/>
      <w:tcPr>
        <w:tcBorders>
          <w:top w:val="single" w:sz="4" w:space="0" w:color="178DBB" w:themeColor="accent4"/>
          <w:bottom w:val="single" w:sz="4" w:space="0" w:color="178DB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8DBB" w:themeColor="accent4"/>
          <w:left w:val="nil"/>
        </w:tcBorders>
      </w:tcPr>
    </w:tblStylePr>
    <w:tblStylePr w:type="swCell">
      <w:tblPr/>
      <w:tcPr>
        <w:tcBorders>
          <w:top w:val="double" w:sz="4" w:space="0" w:color="178DBB" w:themeColor="accent4"/>
          <w:right w:val="nil"/>
        </w:tcBorders>
      </w:tcPr>
    </w:tblStylePr>
  </w:style>
  <w:style w:type="table" w:styleId="-350">
    <w:name w:val="List Table 3 Accent 5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3584E" w:themeColor="accent5"/>
        <w:left w:val="single" w:sz="4" w:space="0" w:color="E3584E" w:themeColor="accent5"/>
        <w:bottom w:val="single" w:sz="4" w:space="0" w:color="E3584E" w:themeColor="accent5"/>
        <w:right w:val="single" w:sz="4" w:space="0" w:color="E3584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584E" w:themeColor="accent5"/>
          <w:right w:val="single" w:sz="4" w:space="0" w:color="E3584E" w:themeColor="accent5"/>
        </w:tcBorders>
      </w:tcPr>
    </w:tblStylePr>
    <w:tblStylePr w:type="band1Horz">
      <w:tblPr/>
      <w:tcPr>
        <w:tcBorders>
          <w:top w:val="single" w:sz="4" w:space="0" w:color="E3584E" w:themeColor="accent5"/>
          <w:bottom w:val="single" w:sz="4" w:space="0" w:color="E3584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584E" w:themeColor="accent5"/>
          <w:left w:val="nil"/>
        </w:tcBorders>
      </w:tcPr>
    </w:tblStylePr>
    <w:tblStylePr w:type="swCell">
      <w:tblPr/>
      <w:tcPr>
        <w:tcBorders>
          <w:top w:val="double" w:sz="4" w:space="0" w:color="E3584E" w:themeColor="accent5"/>
          <w:right w:val="nil"/>
        </w:tcBorders>
      </w:tcPr>
    </w:tblStylePr>
  </w:style>
  <w:style w:type="table" w:styleId="-360">
    <w:name w:val="List Table 3 Accent 6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FB344" w:themeColor="accent6"/>
        <w:left w:val="single" w:sz="4" w:space="0" w:color="6FB344" w:themeColor="accent6"/>
        <w:bottom w:val="single" w:sz="4" w:space="0" w:color="6FB344" w:themeColor="accent6"/>
        <w:right w:val="single" w:sz="4" w:space="0" w:color="6FB3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B344" w:themeColor="accent6"/>
          <w:right w:val="single" w:sz="4" w:space="0" w:color="6FB344" w:themeColor="accent6"/>
        </w:tcBorders>
      </w:tcPr>
    </w:tblStylePr>
    <w:tblStylePr w:type="band1Horz">
      <w:tblPr/>
      <w:tcPr>
        <w:tcBorders>
          <w:top w:val="single" w:sz="4" w:space="0" w:color="6FB344" w:themeColor="accent6"/>
          <w:bottom w:val="single" w:sz="4" w:space="0" w:color="6FB3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B344" w:themeColor="accent6"/>
          <w:left w:val="nil"/>
        </w:tcBorders>
      </w:tcPr>
    </w:tblStylePr>
    <w:tblStylePr w:type="swCell">
      <w:tblPr/>
      <w:tcPr>
        <w:tcBorders>
          <w:top w:val="double" w:sz="4" w:space="0" w:color="6FB344" w:themeColor="accent6"/>
          <w:right w:val="nil"/>
        </w:tcBorders>
      </w:tcPr>
    </w:tblStylePr>
  </w:style>
  <w:style w:type="table" w:styleId="-4a">
    <w:name w:val="List Table 4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List Table 4 Accent 1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E92" w:themeColor="accent1"/>
          <w:left w:val="single" w:sz="4" w:space="0" w:color="17AE92" w:themeColor="accent1"/>
          <w:bottom w:val="single" w:sz="4" w:space="0" w:color="17AE92" w:themeColor="accent1"/>
          <w:right w:val="single" w:sz="4" w:space="0" w:color="17AE92" w:themeColor="accent1"/>
          <w:insideH w:val="nil"/>
        </w:tcBorders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-421">
    <w:name w:val="List Table 4 Accent 2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23F" w:themeColor="accent2"/>
          <w:left w:val="single" w:sz="4" w:space="0" w:color="F7A23F" w:themeColor="accent2"/>
          <w:bottom w:val="single" w:sz="4" w:space="0" w:color="F7A23F" w:themeColor="accent2"/>
          <w:right w:val="single" w:sz="4" w:space="0" w:color="F7A23F" w:themeColor="accent2"/>
          <w:insideH w:val="nil"/>
        </w:tcBorders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-431">
    <w:name w:val="List Table 4 Accent 3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7E84" w:themeColor="accent3"/>
          <w:left w:val="single" w:sz="4" w:space="0" w:color="6F7E84" w:themeColor="accent3"/>
          <w:bottom w:val="single" w:sz="4" w:space="0" w:color="6F7E84" w:themeColor="accent3"/>
          <w:right w:val="single" w:sz="4" w:space="0" w:color="6F7E84" w:themeColor="accent3"/>
          <w:insideH w:val="nil"/>
        </w:tcBorders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-440">
    <w:name w:val="List Table 4 Accent 4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8DBB" w:themeColor="accent4"/>
          <w:left w:val="single" w:sz="4" w:space="0" w:color="178DBB" w:themeColor="accent4"/>
          <w:bottom w:val="single" w:sz="4" w:space="0" w:color="178DBB" w:themeColor="accent4"/>
          <w:right w:val="single" w:sz="4" w:space="0" w:color="178DBB" w:themeColor="accent4"/>
          <w:insideH w:val="nil"/>
        </w:tcBorders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-450">
    <w:name w:val="List Table 4 Accent 5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584E" w:themeColor="accent5"/>
          <w:left w:val="single" w:sz="4" w:space="0" w:color="E3584E" w:themeColor="accent5"/>
          <w:bottom w:val="single" w:sz="4" w:space="0" w:color="E3584E" w:themeColor="accent5"/>
          <w:right w:val="single" w:sz="4" w:space="0" w:color="E3584E" w:themeColor="accent5"/>
          <w:insideH w:val="nil"/>
        </w:tcBorders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-460">
    <w:name w:val="List Table 4 Accent 6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B344" w:themeColor="accent6"/>
          <w:left w:val="single" w:sz="4" w:space="0" w:color="6FB344" w:themeColor="accent6"/>
          <w:bottom w:val="single" w:sz="4" w:space="0" w:color="6FB344" w:themeColor="accent6"/>
          <w:right w:val="single" w:sz="4" w:space="0" w:color="6FB344" w:themeColor="accent6"/>
          <w:insideH w:val="nil"/>
        </w:tcBorders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-5a">
    <w:name w:val="List Table 5 Dark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1">
    <w:name w:val="List Table 5 Dark Accent 1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AE92" w:themeColor="accent1"/>
        <w:left w:val="single" w:sz="24" w:space="0" w:color="17AE92" w:themeColor="accent1"/>
        <w:bottom w:val="single" w:sz="24" w:space="0" w:color="17AE92" w:themeColor="accent1"/>
        <w:right w:val="single" w:sz="24" w:space="0" w:color="17AE92" w:themeColor="accent1"/>
      </w:tblBorders>
    </w:tblPr>
    <w:tcPr>
      <w:shd w:val="clear" w:color="auto" w:fill="17AE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1">
    <w:name w:val="List Table 5 Dark Accent 2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A23F" w:themeColor="accent2"/>
        <w:left w:val="single" w:sz="24" w:space="0" w:color="F7A23F" w:themeColor="accent2"/>
        <w:bottom w:val="single" w:sz="24" w:space="0" w:color="F7A23F" w:themeColor="accent2"/>
        <w:right w:val="single" w:sz="24" w:space="0" w:color="F7A23F" w:themeColor="accent2"/>
      </w:tblBorders>
    </w:tblPr>
    <w:tcPr>
      <w:shd w:val="clear" w:color="auto" w:fill="F7A23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1">
    <w:name w:val="List Table 5 Dark Accent 3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7E84" w:themeColor="accent3"/>
        <w:left w:val="single" w:sz="24" w:space="0" w:color="6F7E84" w:themeColor="accent3"/>
        <w:bottom w:val="single" w:sz="24" w:space="0" w:color="6F7E84" w:themeColor="accent3"/>
        <w:right w:val="single" w:sz="24" w:space="0" w:color="6F7E84" w:themeColor="accent3"/>
      </w:tblBorders>
    </w:tblPr>
    <w:tcPr>
      <w:shd w:val="clear" w:color="auto" w:fill="6F7E8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8DBB" w:themeColor="accent4"/>
        <w:left w:val="single" w:sz="24" w:space="0" w:color="178DBB" w:themeColor="accent4"/>
        <w:bottom w:val="single" w:sz="24" w:space="0" w:color="178DBB" w:themeColor="accent4"/>
        <w:right w:val="single" w:sz="24" w:space="0" w:color="178DBB" w:themeColor="accent4"/>
      </w:tblBorders>
    </w:tblPr>
    <w:tcPr>
      <w:shd w:val="clear" w:color="auto" w:fill="178DB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584E" w:themeColor="accent5"/>
        <w:left w:val="single" w:sz="24" w:space="0" w:color="E3584E" w:themeColor="accent5"/>
        <w:bottom w:val="single" w:sz="24" w:space="0" w:color="E3584E" w:themeColor="accent5"/>
        <w:right w:val="single" w:sz="24" w:space="0" w:color="E3584E" w:themeColor="accent5"/>
      </w:tblBorders>
    </w:tblPr>
    <w:tcPr>
      <w:shd w:val="clear" w:color="auto" w:fill="E3584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B344" w:themeColor="accent6"/>
        <w:left w:val="single" w:sz="24" w:space="0" w:color="6FB344" w:themeColor="accent6"/>
        <w:bottom w:val="single" w:sz="24" w:space="0" w:color="6FB344" w:themeColor="accent6"/>
        <w:right w:val="single" w:sz="24" w:space="0" w:color="6FB344" w:themeColor="accent6"/>
      </w:tblBorders>
    </w:tblPr>
    <w:tcPr>
      <w:shd w:val="clear" w:color="auto" w:fill="6FB3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a">
    <w:name w:val="List Table 6 Colorful"/>
    <w:basedOn w:val="a3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List Table 6 Colorful Accent 1"/>
    <w:basedOn w:val="a3"/>
    <w:uiPriority w:val="51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17AE92" w:themeColor="accent1"/>
        <w:bottom w:val="single" w:sz="4" w:space="0" w:color="17AE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7AE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-621">
    <w:name w:val="List Table 6 Colorful Accent 2"/>
    <w:basedOn w:val="a3"/>
    <w:uiPriority w:val="51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7A23F" w:themeColor="accent2"/>
        <w:bottom w:val="single" w:sz="4" w:space="0" w:color="F7A23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7A23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-631">
    <w:name w:val="List Table 6 Colorful Accent 3"/>
    <w:basedOn w:val="a3"/>
    <w:uiPriority w:val="51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6F7E84" w:themeColor="accent3"/>
        <w:bottom w:val="single" w:sz="4" w:space="0" w:color="6F7E8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F7E8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-640">
    <w:name w:val="List Table 6 Colorful Accent 4"/>
    <w:basedOn w:val="a3"/>
    <w:uiPriority w:val="51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178DBB" w:themeColor="accent4"/>
        <w:bottom w:val="single" w:sz="4" w:space="0" w:color="178DB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78DB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-650">
    <w:name w:val="List Table 6 Colorful Accent 5"/>
    <w:basedOn w:val="a3"/>
    <w:uiPriority w:val="51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3584E" w:themeColor="accent5"/>
        <w:bottom w:val="single" w:sz="4" w:space="0" w:color="E3584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3584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-660">
    <w:name w:val="List Table 6 Colorful Accent 6"/>
    <w:basedOn w:val="a3"/>
    <w:uiPriority w:val="51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6FB344" w:themeColor="accent6"/>
        <w:bottom w:val="single" w:sz="4" w:space="0" w:color="6FB3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FB3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-70">
    <w:name w:val="List Table 7 Colorful"/>
    <w:basedOn w:val="a3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3"/>
    <w:uiPriority w:val="52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AE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AE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AE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AE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3"/>
    <w:uiPriority w:val="52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A23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A23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A23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A23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3"/>
    <w:uiPriority w:val="52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7E8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7E8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7E8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7E8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3"/>
    <w:uiPriority w:val="52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8DB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8DB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8DB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8DB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3"/>
    <w:uiPriority w:val="52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584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584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584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584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3"/>
    <w:uiPriority w:val="52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B3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B3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B3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B3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1">
    <w:name w:val="macro"/>
    <w:link w:val="affff2"/>
    <w:uiPriority w:val="99"/>
    <w:semiHidden/>
    <w:unhideWhenUsed/>
    <w:rsid w:val="002C25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2">
    <w:name w:val="Текст макроса Знак"/>
    <w:basedOn w:val="a2"/>
    <w:link w:val="affff1"/>
    <w:uiPriority w:val="99"/>
    <w:semiHidden/>
    <w:rsid w:val="002C2563"/>
    <w:rPr>
      <w:rFonts w:ascii="Consolas" w:hAnsi="Consolas"/>
      <w:szCs w:val="20"/>
    </w:rPr>
  </w:style>
  <w:style w:type="table" w:styleId="12">
    <w:name w:val="Medium Grid 1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2FE3C1" w:themeColor="accent1" w:themeTint="BF"/>
        <w:left w:val="single" w:sz="8" w:space="0" w:color="2FE3C1" w:themeColor="accent1" w:themeTint="BF"/>
        <w:bottom w:val="single" w:sz="8" w:space="0" w:color="2FE3C1" w:themeColor="accent1" w:themeTint="BF"/>
        <w:right w:val="single" w:sz="8" w:space="0" w:color="2FE3C1" w:themeColor="accent1" w:themeTint="BF"/>
        <w:insideH w:val="single" w:sz="8" w:space="0" w:color="2FE3C1" w:themeColor="accent1" w:themeTint="BF"/>
        <w:insideV w:val="single" w:sz="8" w:space="0" w:color="2FE3C1" w:themeColor="accent1" w:themeTint="BF"/>
      </w:tblBorders>
    </w:tblPr>
    <w:tcPr>
      <w:shd w:val="clear" w:color="auto" w:fill="BAF6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FE3C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shd w:val="clear" w:color="auto" w:fill="75ECD6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9B96F" w:themeColor="accent2" w:themeTint="BF"/>
        <w:left w:val="single" w:sz="8" w:space="0" w:color="F9B96F" w:themeColor="accent2" w:themeTint="BF"/>
        <w:bottom w:val="single" w:sz="8" w:space="0" w:color="F9B96F" w:themeColor="accent2" w:themeTint="BF"/>
        <w:right w:val="single" w:sz="8" w:space="0" w:color="F9B96F" w:themeColor="accent2" w:themeTint="BF"/>
        <w:insideH w:val="single" w:sz="8" w:space="0" w:color="F9B96F" w:themeColor="accent2" w:themeTint="BF"/>
        <w:insideV w:val="single" w:sz="8" w:space="0" w:color="F9B96F" w:themeColor="accent2" w:themeTint="BF"/>
      </w:tblBorders>
    </w:tblPr>
    <w:tcPr>
      <w:shd w:val="clear" w:color="auto" w:fill="FDE7C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96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shd w:val="clear" w:color="auto" w:fill="FBD09F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9EA3" w:themeColor="accent3" w:themeTint="BF"/>
        <w:left w:val="single" w:sz="8" w:space="0" w:color="929EA3" w:themeColor="accent3" w:themeTint="BF"/>
        <w:bottom w:val="single" w:sz="8" w:space="0" w:color="929EA3" w:themeColor="accent3" w:themeTint="BF"/>
        <w:right w:val="single" w:sz="8" w:space="0" w:color="929EA3" w:themeColor="accent3" w:themeTint="BF"/>
        <w:insideH w:val="single" w:sz="8" w:space="0" w:color="929EA3" w:themeColor="accent3" w:themeTint="BF"/>
        <w:insideV w:val="single" w:sz="8" w:space="0" w:color="929EA3" w:themeColor="accent3" w:themeTint="BF"/>
      </w:tblBorders>
    </w:tblPr>
    <w:tcPr>
      <w:shd w:val="clear" w:color="auto" w:fill="DBDFE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9EA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6B4E6" w:themeColor="accent4" w:themeTint="BF"/>
        <w:left w:val="single" w:sz="8" w:space="0" w:color="36B4E6" w:themeColor="accent4" w:themeTint="BF"/>
        <w:bottom w:val="single" w:sz="8" w:space="0" w:color="36B4E6" w:themeColor="accent4" w:themeTint="BF"/>
        <w:right w:val="single" w:sz="8" w:space="0" w:color="36B4E6" w:themeColor="accent4" w:themeTint="BF"/>
        <w:insideH w:val="single" w:sz="8" w:space="0" w:color="36B4E6" w:themeColor="accent4" w:themeTint="BF"/>
        <w:insideV w:val="single" w:sz="8" w:space="0" w:color="36B4E6" w:themeColor="accent4" w:themeTint="BF"/>
      </w:tblBorders>
    </w:tblPr>
    <w:tcPr>
      <w:shd w:val="clear" w:color="auto" w:fill="BCE6F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6B4E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shd w:val="clear" w:color="auto" w:fill="79CDEE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A817A" w:themeColor="accent5" w:themeTint="BF"/>
        <w:left w:val="single" w:sz="8" w:space="0" w:color="EA817A" w:themeColor="accent5" w:themeTint="BF"/>
        <w:bottom w:val="single" w:sz="8" w:space="0" w:color="EA817A" w:themeColor="accent5" w:themeTint="BF"/>
        <w:right w:val="single" w:sz="8" w:space="0" w:color="EA817A" w:themeColor="accent5" w:themeTint="BF"/>
        <w:insideH w:val="single" w:sz="8" w:space="0" w:color="EA817A" w:themeColor="accent5" w:themeTint="BF"/>
        <w:insideV w:val="single" w:sz="8" w:space="0" w:color="EA817A" w:themeColor="accent5" w:themeTint="BF"/>
      </w:tblBorders>
    </w:tblPr>
    <w:tcPr>
      <w:shd w:val="clear" w:color="auto" w:fill="F8D5D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817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shd w:val="clear" w:color="auto" w:fill="F1ABA6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C870" w:themeColor="accent6" w:themeTint="BF"/>
        <w:left w:val="single" w:sz="8" w:space="0" w:color="92C870" w:themeColor="accent6" w:themeTint="BF"/>
        <w:bottom w:val="single" w:sz="8" w:space="0" w:color="92C870" w:themeColor="accent6" w:themeTint="BF"/>
        <w:right w:val="single" w:sz="8" w:space="0" w:color="92C870" w:themeColor="accent6" w:themeTint="BF"/>
        <w:insideH w:val="single" w:sz="8" w:space="0" w:color="92C870" w:themeColor="accent6" w:themeTint="BF"/>
        <w:insideV w:val="single" w:sz="8" w:space="0" w:color="92C870" w:themeColor="accent6" w:themeTint="BF"/>
      </w:tblBorders>
    </w:tblPr>
    <w:tcPr>
      <w:shd w:val="clear" w:color="auto" w:fill="DBED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C87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shd w:val="clear" w:color="auto" w:fill="B6DBA0" w:themeFill="accent6" w:themeFillTint="7F"/>
      </w:tcPr>
    </w:tblStylePr>
  </w:style>
  <w:style w:type="table" w:styleId="2d">
    <w:name w:val="Medium Grid 2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  <w:insideH w:val="single" w:sz="8" w:space="0" w:color="17AE92" w:themeColor="accent1"/>
        <w:insideV w:val="single" w:sz="8" w:space="0" w:color="17AE92" w:themeColor="accent1"/>
      </w:tblBorders>
    </w:tblPr>
    <w:tcPr>
      <w:shd w:val="clear" w:color="auto" w:fill="BAF6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FB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F7EE" w:themeFill="accent1" w:themeFillTint="33"/>
      </w:tc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tcBorders>
          <w:insideH w:val="single" w:sz="6" w:space="0" w:color="17AE92" w:themeColor="accent1"/>
          <w:insideV w:val="single" w:sz="6" w:space="0" w:color="17AE92" w:themeColor="accent1"/>
        </w:tcBorders>
        <w:shd w:val="clear" w:color="auto" w:fill="75ECD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  <w:insideH w:val="single" w:sz="8" w:space="0" w:color="F7A23F" w:themeColor="accent2"/>
        <w:insideV w:val="single" w:sz="8" w:space="0" w:color="F7A23F" w:themeColor="accent2"/>
      </w:tblBorders>
    </w:tblPr>
    <w:tcPr>
      <w:shd w:val="clear" w:color="auto" w:fill="FDE7C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8" w:themeFill="accent2" w:themeFillTint="33"/>
      </w:tc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tcBorders>
          <w:insideH w:val="single" w:sz="6" w:space="0" w:color="F7A23F" w:themeColor="accent2"/>
          <w:insideV w:val="single" w:sz="6" w:space="0" w:color="F7A23F" w:themeColor="accent2"/>
        </w:tcBorders>
        <w:shd w:val="clear" w:color="auto" w:fill="FBD09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  <w:insideH w:val="single" w:sz="8" w:space="0" w:color="6F7E84" w:themeColor="accent3"/>
        <w:insideV w:val="single" w:sz="8" w:space="0" w:color="6F7E84" w:themeColor="accent3"/>
      </w:tblBorders>
    </w:tblPr>
    <w:tcPr>
      <w:shd w:val="clear" w:color="auto" w:fill="DBDFE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0F2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5E6" w:themeFill="accent3" w:themeFillTint="33"/>
      </w:tc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tcBorders>
          <w:insideH w:val="single" w:sz="6" w:space="0" w:color="6F7E84" w:themeColor="accent3"/>
          <w:insideV w:val="single" w:sz="6" w:space="0" w:color="6F7E84" w:themeColor="accent3"/>
        </w:tcBorders>
        <w:shd w:val="clear" w:color="auto" w:fill="B6BEC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  <w:insideH w:val="single" w:sz="8" w:space="0" w:color="178DBB" w:themeColor="accent4"/>
        <w:insideV w:val="single" w:sz="8" w:space="0" w:color="178DBB" w:themeColor="accent4"/>
      </w:tblBorders>
    </w:tblPr>
    <w:tcPr>
      <w:shd w:val="clear" w:color="auto" w:fill="BCE6F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4F5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BF8" w:themeFill="accent4" w:themeFillTint="33"/>
      </w:tc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tcBorders>
          <w:insideH w:val="single" w:sz="6" w:space="0" w:color="178DBB" w:themeColor="accent4"/>
          <w:insideV w:val="single" w:sz="6" w:space="0" w:color="178DBB" w:themeColor="accent4"/>
        </w:tcBorders>
        <w:shd w:val="clear" w:color="auto" w:fill="79CDE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  <w:insideH w:val="single" w:sz="8" w:space="0" w:color="E3584E" w:themeColor="accent5"/>
        <w:insideV w:val="single" w:sz="8" w:space="0" w:color="E3584E" w:themeColor="accent5"/>
      </w:tblBorders>
    </w:tblPr>
    <w:tcPr>
      <w:shd w:val="clear" w:color="auto" w:fill="F8D5D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DDB" w:themeFill="accent5" w:themeFillTint="33"/>
      </w:tc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tcBorders>
          <w:insideH w:val="single" w:sz="6" w:space="0" w:color="E3584E" w:themeColor="accent5"/>
          <w:insideV w:val="single" w:sz="6" w:space="0" w:color="E3584E" w:themeColor="accent5"/>
        </w:tcBorders>
        <w:shd w:val="clear" w:color="auto" w:fill="F1ABA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  <w:insideH w:val="single" w:sz="8" w:space="0" w:color="6FB344" w:themeColor="accent6"/>
        <w:insideV w:val="single" w:sz="8" w:space="0" w:color="6FB344" w:themeColor="accent6"/>
      </w:tblBorders>
    </w:tblPr>
    <w:tcPr>
      <w:shd w:val="clear" w:color="auto" w:fill="DBED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0D8" w:themeFill="accent6" w:themeFillTint="33"/>
      </w:tc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tcBorders>
          <w:insideH w:val="single" w:sz="6" w:space="0" w:color="6FB344" w:themeColor="accent6"/>
          <w:insideV w:val="single" w:sz="6" w:space="0" w:color="6FB344" w:themeColor="accent6"/>
        </w:tcBorders>
        <w:shd w:val="clear" w:color="auto" w:fill="B6DB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AF6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E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E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5ECD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5ECD6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A23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A23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D09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D09F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DFE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7E8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7E8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BEC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BEC2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CE6F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8DB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8DB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9CDE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9CDEE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5D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584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584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ABA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ABA6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D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B3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B3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DB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DBA0" w:themeFill="accent6" w:themeFillTint="7F"/>
      </w:tcPr>
    </w:tblStylePr>
  </w:style>
  <w:style w:type="table" w:styleId="13">
    <w:name w:val="Medium List 1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bottom w:val="single" w:sz="8" w:space="0" w:color="17AE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AE92" w:themeColor="accen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17AE92" w:themeColor="accent1"/>
          <w:bottom w:val="single" w:sz="8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AE92" w:themeColor="accent1"/>
          <w:bottom w:val="single" w:sz="8" w:space="0" w:color="17AE92" w:themeColor="accent1"/>
        </w:tcBorders>
      </w:tcPr>
    </w:tblStylePr>
    <w:tblStylePr w:type="band1Vert">
      <w:tblPr/>
      <w:tcPr>
        <w:shd w:val="clear" w:color="auto" w:fill="BAF6EA" w:themeFill="accent1" w:themeFillTint="3F"/>
      </w:tcPr>
    </w:tblStylePr>
    <w:tblStylePr w:type="band1Horz">
      <w:tblPr/>
      <w:tcPr>
        <w:shd w:val="clear" w:color="auto" w:fill="BAF6EA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bottom w:val="single" w:sz="8" w:space="0" w:color="F7A23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A23F" w:themeColor="accent2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F7A23F" w:themeColor="accent2"/>
          <w:bottom w:val="single" w:sz="8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A23F" w:themeColor="accent2"/>
          <w:bottom w:val="single" w:sz="8" w:space="0" w:color="F7A23F" w:themeColor="accent2"/>
        </w:tcBorders>
      </w:tcPr>
    </w:tblStylePr>
    <w:tblStylePr w:type="band1Vert">
      <w:tblPr/>
      <w:tcPr>
        <w:shd w:val="clear" w:color="auto" w:fill="FDE7CF" w:themeFill="accent2" w:themeFillTint="3F"/>
      </w:tcPr>
    </w:tblStylePr>
    <w:tblStylePr w:type="band1Horz">
      <w:tblPr/>
      <w:tcPr>
        <w:shd w:val="clear" w:color="auto" w:fill="FDE7CF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bottom w:val="single" w:sz="8" w:space="0" w:color="6F7E8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7E84" w:themeColor="accent3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F7E84" w:themeColor="accent3"/>
          <w:bottom w:val="single" w:sz="8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7E84" w:themeColor="accent3"/>
          <w:bottom w:val="single" w:sz="8" w:space="0" w:color="6F7E84" w:themeColor="accent3"/>
        </w:tcBorders>
      </w:tcPr>
    </w:tblStylePr>
    <w:tblStylePr w:type="band1Vert">
      <w:tblPr/>
      <w:tcPr>
        <w:shd w:val="clear" w:color="auto" w:fill="DBDFE1" w:themeFill="accent3" w:themeFillTint="3F"/>
      </w:tcPr>
    </w:tblStylePr>
    <w:tblStylePr w:type="band1Horz">
      <w:tblPr/>
      <w:tcPr>
        <w:shd w:val="clear" w:color="auto" w:fill="DBDFE1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bottom w:val="single" w:sz="8" w:space="0" w:color="178DB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8DBB" w:themeColor="accent4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178DBB" w:themeColor="accent4"/>
          <w:bottom w:val="single" w:sz="8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8DBB" w:themeColor="accent4"/>
          <w:bottom w:val="single" w:sz="8" w:space="0" w:color="178DBB" w:themeColor="accent4"/>
        </w:tcBorders>
      </w:tcPr>
    </w:tblStylePr>
    <w:tblStylePr w:type="band1Vert">
      <w:tblPr/>
      <w:tcPr>
        <w:shd w:val="clear" w:color="auto" w:fill="BCE6F7" w:themeFill="accent4" w:themeFillTint="3F"/>
      </w:tcPr>
    </w:tblStylePr>
    <w:tblStylePr w:type="band1Horz">
      <w:tblPr/>
      <w:tcPr>
        <w:shd w:val="clear" w:color="auto" w:fill="BCE6F7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bottom w:val="single" w:sz="8" w:space="0" w:color="E3584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584E" w:themeColor="accent5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E3584E" w:themeColor="accent5"/>
          <w:bottom w:val="single" w:sz="8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584E" w:themeColor="accent5"/>
          <w:bottom w:val="single" w:sz="8" w:space="0" w:color="E3584E" w:themeColor="accent5"/>
        </w:tcBorders>
      </w:tcPr>
    </w:tblStylePr>
    <w:tblStylePr w:type="band1Vert">
      <w:tblPr/>
      <w:tcPr>
        <w:shd w:val="clear" w:color="auto" w:fill="F8D5D3" w:themeFill="accent5" w:themeFillTint="3F"/>
      </w:tcPr>
    </w:tblStylePr>
    <w:tblStylePr w:type="band1Horz">
      <w:tblPr/>
      <w:tcPr>
        <w:shd w:val="clear" w:color="auto" w:fill="F8D5D3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bottom w:val="single" w:sz="8" w:space="0" w:color="6FB3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B344" w:themeColor="accent6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FB344" w:themeColor="accent6"/>
          <w:bottom w:val="single" w:sz="8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B344" w:themeColor="accent6"/>
          <w:bottom w:val="single" w:sz="8" w:space="0" w:color="6FB344" w:themeColor="accent6"/>
        </w:tcBorders>
      </w:tcPr>
    </w:tblStylePr>
    <w:tblStylePr w:type="band1Vert">
      <w:tblPr/>
      <w:tcPr>
        <w:shd w:val="clear" w:color="auto" w:fill="DBEDCF" w:themeFill="accent6" w:themeFillTint="3F"/>
      </w:tcPr>
    </w:tblStylePr>
    <w:tblStylePr w:type="band1Horz">
      <w:tblPr/>
      <w:tcPr>
        <w:shd w:val="clear" w:color="auto" w:fill="DBEDCF" w:themeFill="accent6" w:themeFillTint="3F"/>
      </w:tcPr>
    </w:tblStylePr>
  </w:style>
  <w:style w:type="table" w:styleId="2e">
    <w:name w:val="Medium List 2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AE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AE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AE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F6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A23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A23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7E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7E8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7E8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FE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8DB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8DB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8DB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E6F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584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584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584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5D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B3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B3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B3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D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2FE3C1" w:themeColor="accent1" w:themeTint="BF"/>
        <w:left w:val="single" w:sz="8" w:space="0" w:color="2FE3C1" w:themeColor="accent1" w:themeTint="BF"/>
        <w:bottom w:val="single" w:sz="8" w:space="0" w:color="2FE3C1" w:themeColor="accent1" w:themeTint="BF"/>
        <w:right w:val="single" w:sz="8" w:space="0" w:color="2FE3C1" w:themeColor="accent1" w:themeTint="BF"/>
        <w:insideH w:val="single" w:sz="8" w:space="0" w:color="2FE3C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FE3C1" w:themeColor="accent1" w:themeTint="BF"/>
          <w:left w:val="single" w:sz="8" w:space="0" w:color="2FE3C1" w:themeColor="accent1" w:themeTint="BF"/>
          <w:bottom w:val="single" w:sz="8" w:space="0" w:color="2FE3C1" w:themeColor="accent1" w:themeTint="BF"/>
          <w:right w:val="single" w:sz="8" w:space="0" w:color="2FE3C1" w:themeColor="accent1" w:themeTint="BF"/>
          <w:insideH w:val="nil"/>
          <w:insideV w:val="nil"/>
        </w:tcBorders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E3C1" w:themeColor="accent1" w:themeTint="BF"/>
          <w:left w:val="single" w:sz="8" w:space="0" w:color="2FE3C1" w:themeColor="accent1" w:themeTint="BF"/>
          <w:bottom w:val="single" w:sz="8" w:space="0" w:color="2FE3C1" w:themeColor="accent1" w:themeTint="BF"/>
          <w:right w:val="single" w:sz="8" w:space="0" w:color="2FE3C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6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F6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9B96F" w:themeColor="accent2" w:themeTint="BF"/>
        <w:left w:val="single" w:sz="8" w:space="0" w:color="F9B96F" w:themeColor="accent2" w:themeTint="BF"/>
        <w:bottom w:val="single" w:sz="8" w:space="0" w:color="F9B96F" w:themeColor="accent2" w:themeTint="BF"/>
        <w:right w:val="single" w:sz="8" w:space="0" w:color="F9B96F" w:themeColor="accent2" w:themeTint="BF"/>
        <w:insideH w:val="single" w:sz="8" w:space="0" w:color="F9B96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96F" w:themeColor="accent2" w:themeTint="BF"/>
          <w:left w:val="single" w:sz="8" w:space="0" w:color="F9B96F" w:themeColor="accent2" w:themeTint="BF"/>
          <w:bottom w:val="single" w:sz="8" w:space="0" w:color="F9B96F" w:themeColor="accent2" w:themeTint="BF"/>
          <w:right w:val="single" w:sz="8" w:space="0" w:color="F9B96F" w:themeColor="accent2" w:themeTint="BF"/>
          <w:insideH w:val="nil"/>
          <w:insideV w:val="nil"/>
        </w:tcBorders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96F" w:themeColor="accent2" w:themeTint="BF"/>
          <w:left w:val="single" w:sz="8" w:space="0" w:color="F9B96F" w:themeColor="accent2" w:themeTint="BF"/>
          <w:bottom w:val="single" w:sz="8" w:space="0" w:color="F9B96F" w:themeColor="accent2" w:themeTint="BF"/>
          <w:right w:val="single" w:sz="8" w:space="0" w:color="F9B96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9EA3" w:themeColor="accent3" w:themeTint="BF"/>
        <w:left w:val="single" w:sz="8" w:space="0" w:color="929EA3" w:themeColor="accent3" w:themeTint="BF"/>
        <w:bottom w:val="single" w:sz="8" w:space="0" w:color="929EA3" w:themeColor="accent3" w:themeTint="BF"/>
        <w:right w:val="single" w:sz="8" w:space="0" w:color="929EA3" w:themeColor="accent3" w:themeTint="BF"/>
        <w:insideH w:val="single" w:sz="8" w:space="0" w:color="929EA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9EA3" w:themeColor="accent3" w:themeTint="BF"/>
          <w:left w:val="single" w:sz="8" w:space="0" w:color="929EA3" w:themeColor="accent3" w:themeTint="BF"/>
          <w:bottom w:val="single" w:sz="8" w:space="0" w:color="929EA3" w:themeColor="accent3" w:themeTint="BF"/>
          <w:right w:val="single" w:sz="8" w:space="0" w:color="929EA3" w:themeColor="accent3" w:themeTint="BF"/>
          <w:insideH w:val="nil"/>
          <w:insideV w:val="nil"/>
        </w:tcBorders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9EA3" w:themeColor="accent3" w:themeTint="BF"/>
          <w:left w:val="single" w:sz="8" w:space="0" w:color="929EA3" w:themeColor="accent3" w:themeTint="BF"/>
          <w:bottom w:val="single" w:sz="8" w:space="0" w:color="929EA3" w:themeColor="accent3" w:themeTint="BF"/>
          <w:right w:val="single" w:sz="8" w:space="0" w:color="929EA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FE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FE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6B4E6" w:themeColor="accent4" w:themeTint="BF"/>
        <w:left w:val="single" w:sz="8" w:space="0" w:color="36B4E6" w:themeColor="accent4" w:themeTint="BF"/>
        <w:bottom w:val="single" w:sz="8" w:space="0" w:color="36B4E6" w:themeColor="accent4" w:themeTint="BF"/>
        <w:right w:val="single" w:sz="8" w:space="0" w:color="36B4E6" w:themeColor="accent4" w:themeTint="BF"/>
        <w:insideH w:val="single" w:sz="8" w:space="0" w:color="36B4E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6B4E6" w:themeColor="accent4" w:themeTint="BF"/>
          <w:left w:val="single" w:sz="8" w:space="0" w:color="36B4E6" w:themeColor="accent4" w:themeTint="BF"/>
          <w:bottom w:val="single" w:sz="8" w:space="0" w:color="36B4E6" w:themeColor="accent4" w:themeTint="BF"/>
          <w:right w:val="single" w:sz="8" w:space="0" w:color="36B4E6" w:themeColor="accent4" w:themeTint="BF"/>
          <w:insideH w:val="nil"/>
          <w:insideV w:val="nil"/>
        </w:tcBorders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6B4E6" w:themeColor="accent4" w:themeTint="BF"/>
          <w:left w:val="single" w:sz="8" w:space="0" w:color="36B4E6" w:themeColor="accent4" w:themeTint="BF"/>
          <w:bottom w:val="single" w:sz="8" w:space="0" w:color="36B4E6" w:themeColor="accent4" w:themeTint="BF"/>
          <w:right w:val="single" w:sz="8" w:space="0" w:color="36B4E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6F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E6F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A817A" w:themeColor="accent5" w:themeTint="BF"/>
        <w:left w:val="single" w:sz="8" w:space="0" w:color="EA817A" w:themeColor="accent5" w:themeTint="BF"/>
        <w:bottom w:val="single" w:sz="8" w:space="0" w:color="EA817A" w:themeColor="accent5" w:themeTint="BF"/>
        <w:right w:val="single" w:sz="8" w:space="0" w:color="EA817A" w:themeColor="accent5" w:themeTint="BF"/>
        <w:insideH w:val="single" w:sz="8" w:space="0" w:color="EA817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817A" w:themeColor="accent5" w:themeTint="BF"/>
          <w:left w:val="single" w:sz="8" w:space="0" w:color="EA817A" w:themeColor="accent5" w:themeTint="BF"/>
          <w:bottom w:val="single" w:sz="8" w:space="0" w:color="EA817A" w:themeColor="accent5" w:themeTint="BF"/>
          <w:right w:val="single" w:sz="8" w:space="0" w:color="EA817A" w:themeColor="accent5" w:themeTint="BF"/>
          <w:insideH w:val="nil"/>
          <w:insideV w:val="nil"/>
        </w:tcBorders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817A" w:themeColor="accent5" w:themeTint="BF"/>
          <w:left w:val="single" w:sz="8" w:space="0" w:color="EA817A" w:themeColor="accent5" w:themeTint="BF"/>
          <w:bottom w:val="single" w:sz="8" w:space="0" w:color="EA817A" w:themeColor="accent5" w:themeTint="BF"/>
          <w:right w:val="single" w:sz="8" w:space="0" w:color="EA817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5D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C870" w:themeColor="accent6" w:themeTint="BF"/>
        <w:left w:val="single" w:sz="8" w:space="0" w:color="92C870" w:themeColor="accent6" w:themeTint="BF"/>
        <w:bottom w:val="single" w:sz="8" w:space="0" w:color="92C870" w:themeColor="accent6" w:themeTint="BF"/>
        <w:right w:val="single" w:sz="8" w:space="0" w:color="92C870" w:themeColor="accent6" w:themeTint="BF"/>
        <w:insideH w:val="single" w:sz="8" w:space="0" w:color="92C87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C870" w:themeColor="accent6" w:themeTint="BF"/>
          <w:left w:val="single" w:sz="8" w:space="0" w:color="92C870" w:themeColor="accent6" w:themeTint="BF"/>
          <w:bottom w:val="single" w:sz="8" w:space="0" w:color="92C870" w:themeColor="accent6" w:themeTint="BF"/>
          <w:right w:val="single" w:sz="8" w:space="0" w:color="92C870" w:themeColor="accent6" w:themeTint="BF"/>
          <w:insideH w:val="nil"/>
          <w:insideV w:val="nil"/>
        </w:tcBorders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C870" w:themeColor="accent6" w:themeTint="BF"/>
          <w:left w:val="single" w:sz="8" w:space="0" w:color="92C870" w:themeColor="accent6" w:themeTint="BF"/>
          <w:bottom w:val="single" w:sz="8" w:space="0" w:color="92C870" w:themeColor="accent6" w:themeTint="BF"/>
          <w:right w:val="single" w:sz="8" w:space="0" w:color="92C87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D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D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3">
    <w:name w:val="Message Header"/>
    <w:basedOn w:val="a1"/>
    <w:link w:val="affff4"/>
    <w:uiPriority w:val="99"/>
    <w:semiHidden/>
    <w:unhideWhenUsed/>
    <w:rsid w:val="00CD5E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affff4">
    <w:name w:val="Шапка Знак"/>
    <w:basedOn w:val="a2"/>
    <w:link w:val="affff3"/>
    <w:uiPriority w:val="99"/>
    <w:semiHidden/>
    <w:rsid w:val="00CD5E29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affff5">
    <w:name w:val="Normal (Web)"/>
    <w:basedOn w:val="a1"/>
    <w:uiPriority w:val="99"/>
    <w:semiHidden/>
    <w:unhideWhenUsed/>
    <w:rsid w:val="002C2563"/>
    <w:rPr>
      <w:rFonts w:ascii="Times New Roman" w:hAnsi="Times New Roman" w:cs="Times New Roman"/>
      <w:sz w:val="24"/>
      <w:szCs w:val="24"/>
    </w:rPr>
  </w:style>
  <w:style w:type="paragraph" w:styleId="affff6">
    <w:name w:val="Normal Indent"/>
    <w:basedOn w:val="a1"/>
    <w:uiPriority w:val="99"/>
    <w:semiHidden/>
    <w:unhideWhenUsed/>
    <w:rsid w:val="002C2563"/>
    <w:pPr>
      <w:ind w:left="720"/>
    </w:pPr>
  </w:style>
  <w:style w:type="paragraph" w:styleId="affff7">
    <w:name w:val="Note Heading"/>
    <w:basedOn w:val="a1"/>
    <w:next w:val="a1"/>
    <w:link w:val="affff8"/>
    <w:uiPriority w:val="99"/>
    <w:semiHidden/>
    <w:unhideWhenUsed/>
    <w:rsid w:val="002C2563"/>
    <w:pPr>
      <w:spacing w:after="0" w:line="240" w:lineRule="auto"/>
    </w:pPr>
  </w:style>
  <w:style w:type="character" w:customStyle="1" w:styleId="affff8">
    <w:name w:val="Заголовок записки Знак"/>
    <w:basedOn w:val="a2"/>
    <w:link w:val="affff7"/>
    <w:uiPriority w:val="99"/>
    <w:semiHidden/>
    <w:rsid w:val="002C2563"/>
  </w:style>
  <w:style w:type="character" w:styleId="affff9">
    <w:name w:val="page number"/>
    <w:basedOn w:val="a2"/>
    <w:uiPriority w:val="99"/>
    <w:semiHidden/>
    <w:unhideWhenUsed/>
    <w:rsid w:val="002C2563"/>
  </w:style>
  <w:style w:type="table" w:styleId="15">
    <w:name w:val="Plain Table 1"/>
    <w:basedOn w:val="a3"/>
    <w:uiPriority w:val="4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0">
    <w:name w:val="Plain Table 2"/>
    <w:basedOn w:val="a3"/>
    <w:uiPriority w:val="41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b">
    <w:name w:val="Plain Table 3"/>
    <w:basedOn w:val="a3"/>
    <w:uiPriority w:val="42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3"/>
    <w:uiPriority w:val="43"/>
    <w:rsid w:val="003D0FBD"/>
    <w:tblPr>
      <w:tblStyleRowBandSize w:val="1"/>
      <w:tblStyleColBandSize w:val="1"/>
      <w:tblCellMar>
        <w:top w:w="1008" w:type="dxa"/>
        <w:left w:w="36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 w:val="0"/>
        <w:bCs/>
        <w:i w:val="0"/>
      </w:rPr>
    </w:tblStylePr>
    <w:tblStylePr w:type="firstCol">
      <w:rPr>
        <w:b w:val="0"/>
        <w:bCs/>
        <w:i w:val="0"/>
      </w:rPr>
    </w:tblStylePr>
    <w:tblStylePr w:type="lastCol">
      <w:rPr>
        <w:b w:val="0"/>
        <w:bCs/>
        <w:i w:val="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3"/>
    <w:uiPriority w:val="44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a">
    <w:name w:val="Plain Text"/>
    <w:basedOn w:val="a1"/>
    <w:link w:val="affffb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1"/>
    </w:rPr>
  </w:style>
  <w:style w:type="character" w:customStyle="1" w:styleId="affffb">
    <w:name w:val="Текст Знак"/>
    <w:basedOn w:val="a2"/>
    <w:link w:val="affffa"/>
    <w:uiPriority w:val="99"/>
    <w:semiHidden/>
    <w:rsid w:val="002C2563"/>
    <w:rPr>
      <w:rFonts w:ascii="Consolas" w:hAnsi="Consolas"/>
      <w:szCs w:val="21"/>
    </w:rPr>
  </w:style>
  <w:style w:type="paragraph" w:styleId="2f1">
    <w:name w:val="Quote"/>
    <w:basedOn w:val="a1"/>
    <w:next w:val="a1"/>
    <w:link w:val="2f2"/>
    <w:uiPriority w:val="29"/>
    <w:semiHidden/>
    <w:unhideWhenUsed/>
    <w:qFormat/>
    <w:rsid w:val="002C256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2">
    <w:name w:val="Цитата 2 Знак"/>
    <w:basedOn w:val="a2"/>
    <w:link w:val="2f1"/>
    <w:uiPriority w:val="29"/>
    <w:semiHidden/>
    <w:rsid w:val="002C2563"/>
    <w:rPr>
      <w:i/>
      <w:iCs/>
      <w:color w:val="404040" w:themeColor="text1" w:themeTint="BF"/>
    </w:rPr>
  </w:style>
  <w:style w:type="character" w:styleId="affffc">
    <w:name w:val="Strong"/>
    <w:basedOn w:val="a2"/>
    <w:uiPriority w:val="22"/>
    <w:unhideWhenUsed/>
    <w:qFormat/>
    <w:rsid w:val="002C2563"/>
    <w:rPr>
      <w:b/>
      <w:bCs/>
    </w:rPr>
  </w:style>
  <w:style w:type="paragraph" w:styleId="affffd">
    <w:name w:val="Subtitle"/>
    <w:basedOn w:val="a1"/>
    <w:next w:val="a1"/>
    <w:link w:val="affffe"/>
    <w:uiPriority w:val="11"/>
    <w:semiHidden/>
    <w:unhideWhenUsed/>
    <w:qFormat/>
    <w:rsid w:val="002C256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ffffe">
    <w:name w:val="Подзаголовок Знак"/>
    <w:basedOn w:val="a2"/>
    <w:link w:val="affffd"/>
    <w:uiPriority w:val="11"/>
    <w:semiHidden/>
    <w:rsid w:val="002C2563"/>
    <w:rPr>
      <w:rFonts w:eastAsiaTheme="minorEastAsia"/>
      <w:color w:val="5A5A5A" w:themeColor="text1" w:themeTint="A5"/>
      <w:spacing w:val="15"/>
    </w:rPr>
  </w:style>
  <w:style w:type="character" w:styleId="afffff">
    <w:name w:val="Subtle Emphasis"/>
    <w:basedOn w:val="a2"/>
    <w:uiPriority w:val="19"/>
    <w:semiHidden/>
    <w:unhideWhenUsed/>
    <w:qFormat/>
    <w:rsid w:val="002C2563"/>
    <w:rPr>
      <w:i/>
      <w:iCs/>
      <w:color w:val="404040" w:themeColor="text1" w:themeTint="BF"/>
    </w:rPr>
  </w:style>
  <w:style w:type="character" w:styleId="afffff0">
    <w:name w:val="Subtle Reference"/>
    <w:basedOn w:val="a2"/>
    <w:uiPriority w:val="31"/>
    <w:semiHidden/>
    <w:unhideWhenUsed/>
    <w:qFormat/>
    <w:rsid w:val="002C2563"/>
    <w:rPr>
      <w:smallCaps/>
      <w:color w:val="5A5A5A" w:themeColor="text1" w:themeTint="A5"/>
    </w:rPr>
  </w:style>
  <w:style w:type="table" w:styleId="16">
    <w:name w:val="Table 3D effects 1"/>
    <w:basedOn w:val="a3"/>
    <w:uiPriority w:val="99"/>
    <w:semiHidden/>
    <w:unhideWhenUsed/>
    <w:rsid w:val="002C256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3D effects 2"/>
    <w:basedOn w:val="a3"/>
    <w:uiPriority w:val="99"/>
    <w:semiHidden/>
    <w:unhideWhenUsed/>
    <w:rsid w:val="002C256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3D effects 3"/>
    <w:basedOn w:val="a3"/>
    <w:uiPriority w:val="99"/>
    <w:semiHidden/>
    <w:unhideWhenUsed/>
    <w:rsid w:val="002C256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lassic 2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3"/>
    <w:uiPriority w:val="99"/>
    <w:semiHidden/>
    <w:unhideWhenUsed/>
    <w:rsid w:val="002C256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2C256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3"/>
    <w:uiPriority w:val="99"/>
    <w:semiHidden/>
    <w:unhideWhenUsed/>
    <w:rsid w:val="002C256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3"/>
    <w:uiPriority w:val="99"/>
    <w:semiHidden/>
    <w:unhideWhenUsed/>
    <w:rsid w:val="002C256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umns 2"/>
    <w:basedOn w:val="a3"/>
    <w:uiPriority w:val="99"/>
    <w:semiHidden/>
    <w:unhideWhenUsed/>
    <w:rsid w:val="002C256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3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3"/>
    <w:uiPriority w:val="99"/>
    <w:semiHidden/>
    <w:unhideWhenUsed/>
    <w:rsid w:val="002C256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3"/>
    <w:uiPriority w:val="99"/>
    <w:semiHidden/>
    <w:unhideWhenUsed/>
    <w:rsid w:val="002C256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1">
    <w:name w:val="Table Contemporary"/>
    <w:basedOn w:val="a3"/>
    <w:uiPriority w:val="99"/>
    <w:semiHidden/>
    <w:unhideWhenUsed/>
    <w:rsid w:val="002C256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2">
    <w:name w:val="Table Elegant"/>
    <w:basedOn w:val="a3"/>
    <w:uiPriority w:val="99"/>
    <w:semiHidden/>
    <w:unhideWhenUsed/>
    <w:rsid w:val="002C256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3">
    <w:name w:val="Table Grid"/>
    <w:basedOn w:val="a3"/>
    <w:uiPriority w:val="59"/>
    <w:rsid w:val="002C2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a">
    <w:name w:val="Table Grid 1"/>
    <w:basedOn w:val="a3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Grid 2"/>
    <w:basedOn w:val="a3"/>
    <w:uiPriority w:val="99"/>
    <w:semiHidden/>
    <w:unhideWhenUsed/>
    <w:rsid w:val="002C256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3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3"/>
    <w:uiPriority w:val="99"/>
    <w:semiHidden/>
    <w:unhideWhenUsed/>
    <w:rsid w:val="002C256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2C256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2C256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4">
    <w:name w:val="Grid Table Light"/>
    <w:basedOn w:val="a3"/>
    <w:uiPriority w:val="45"/>
    <w:rsid w:val="002C256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b">
    <w:name w:val="Table List 1"/>
    <w:basedOn w:val="a3"/>
    <w:uiPriority w:val="99"/>
    <w:semiHidden/>
    <w:unhideWhenUsed/>
    <w:rsid w:val="002C256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b">
    <w:name w:val="Table List 2"/>
    <w:basedOn w:val="a3"/>
    <w:uiPriority w:val="99"/>
    <w:semiHidden/>
    <w:unhideWhenUsed/>
    <w:rsid w:val="002C256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b">
    <w:name w:val="Table List 3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b">
    <w:name w:val="Table List 4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b">
    <w:name w:val="Table List 5"/>
    <w:basedOn w:val="a3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b">
    <w:name w:val="Table List 6"/>
    <w:basedOn w:val="a3"/>
    <w:uiPriority w:val="99"/>
    <w:semiHidden/>
    <w:unhideWhenUsed/>
    <w:rsid w:val="002C256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3"/>
    <w:uiPriority w:val="99"/>
    <w:semiHidden/>
    <w:unhideWhenUsed/>
    <w:rsid w:val="002C256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2C256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5">
    <w:name w:val="table of authorities"/>
    <w:basedOn w:val="a1"/>
    <w:next w:val="a1"/>
    <w:uiPriority w:val="99"/>
    <w:semiHidden/>
    <w:unhideWhenUsed/>
    <w:rsid w:val="002C2563"/>
    <w:pPr>
      <w:spacing w:after="0"/>
      <w:ind w:left="220" w:hanging="220"/>
    </w:pPr>
  </w:style>
  <w:style w:type="paragraph" w:styleId="afffff6">
    <w:name w:val="table of figures"/>
    <w:basedOn w:val="a1"/>
    <w:next w:val="a1"/>
    <w:uiPriority w:val="99"/>
    <w:semiHidden/>
    <w:unhideWhenUsed/>
    <w:rsid w:val="002C2563"/>
    <w:pPr>
      <w:spacing w:after="0"/>
    </w:pPr>
  </w:style>
  <w:style w:type="table" w:styleId="afffff7">
    <w:name w:val="Table Professional"/>
    <w:basedOn w:val="a3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imple 1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2C256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3"/>
    <w:uiPriority w:val="99"/>
    <w:semiHidden/>
    <w:unhideWhenUsed/>
    <w:rsid w:val="002C256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semiHidden/>
    <w:unhideWhenUsed/>
    <w:rsid w:val="002C256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8">
    <w:name w:val="Table Theme"/>
    <w:basedOn w:val="a3"/>
    <w:uiPriority w:val="99"/>
    <w:semiHidden/>
    <w:unhideWhenUsed/>
    <w:rsid w:val="002C2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c">
    <w:name w:val="Table Web 1"/>
    <w:basedOn w:val="a3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c">
    <w:name w:val="Table Web 2"/>
    <w:basedOn w:val="a3"/>
    <w:uiPriority w:val="99"/>
    <w:semiHidden/>
    <w:unhideWhenUsed/>
    <w:rsid w:val="002C256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c">
    <w:name w:val="Table Web 3"/>
    <w:basedOn w:val="a3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9">
    <w:name w:val="Title"/>
    <w:basedOn w:val="a1"/>
    <w:next w:val="a1"/>
    <w:link w:val="afffffa"/>
    <w:unhideWhenUsed/>
    <w:qFormat/>
    <w:rsid w:val="00B9569D"/>
    <w:pPr>
      <w:spacing w:after="0" w:line="216" w:lineRule="auto"/>
    </w:pPr>
    <w:rPr>
      <w:rFonts w:asciiTheme="majorHAnsi" w:eastAsiaTheme="majorEastAsia" w:hAnsiTheme="majorHAnsi" w:cstheme="majorBidi"/>
      <w:color w:val="0B5748" w:themeColor="accent1" w:themeShade="80"/>
      <w:sz w:val="28"/>
      <w:szCs w:val="56"/>
    </w:rPr>
  </w:style>
  <w:style w:type="character" w:customStyle="1" w:styleId="afffffa">
    <w:name w:val="Название Знак"/>
    <w:basedOn w:val="a2"/>
    <w:link w:val="afffff9"/>
    <w:rsid w:val="00343FBB"/>
    <w:rPr>
      <w:rFonts w:asciiTheme="majorHAnsi" w:eastAsiaTheme="majorEastAsia" w:hAnsiTheme="majorHAnsi" w:cstheme="majorBidi"/>
      <w:color w:val="0B5748" w:themeColor="accent1" w:themeShade="80"/>
      <w:sz w:val="28"/>
      <w:szCs w:val="56"/>
    </w:rPr>
  </w:style>
  <w:style w:type="paragraph" w:styleId="afffffb">
    <w:name w:val="toa heading"/>
    <w:basedOn w:val="a1"/>
    <w:next w:val="a1"/>
    <w:uiPriority w:val="99"/>
    <w:semiHidden/>
    <w:unhideWhenUsed/>
    <w:rsid w:val="002C25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d">
    <w:name w:val="toc 1"/>
    <w:basedOn w:val="a1"/>
    <w:next w:val="a1"/>
    <w:autoRedefine/>
    <w:uiPriority w:val="39"/>
    <w:semiHidden/>
    <w:unhideWhenUsed/>
    <w:rsid w:val="002C2563"/>
    <w:pPr>
      <w:spacing w:after="100"/>
    </w:pPr>
  </w:style>
  <w:style w:type="paragraph" w:styleId="2fa">
    <w:name w:val="toc 2"/>
    <w:basedOn w:val="a1"/>
    <w:next w:val="a1"/>
    <w:autoRedefine/>
    <w:uiPriority w:val="39"/>
    <w:semiHidden/>
    <w:unhideWhenUsed/>
    <w:rsid w:val="002C2563"/>
    <w:pPr>
      <w:spacing w:after="100"/>
      <w:ind w:left="220"/>
    </w:pPr>
  </w:style>
  <w:style w:type="paragraph" w:styleId="3f2">
    <w:name w:val="toc 3"/>
    <w:basedOn w:val="a1"/>
    <w:next w:val="a1"/>
    <w:autoRedefine/>
    <w:uiPriority w:val="39"/>
    <w:semiHidden/>
    <w:unhideWhenUsed/>
    <w:rsid w:val="002C2563"/>
    <w:pPr>
      <w:spacing w:after="100"/>
      <w:ind w:left="440"/>
    </w:pPr>
  </w:style>
  <w:style w:type="paragraph" w:styleId="4a">
    <w:name w:val="toc 4"/>
    <w:basedOn w:val="a1"/>
    <w:next w:val="a1"/>
    <w:autoRedefine/>
    <w:uiPriority w:val="39"/>
    <w:semiHidden/>
    <w:unhideWhenUsed/>
    <w:rsid w:val="002C2563"/>
    <w:pPr>
      <w:spacing w:after="100"/>
      <w:ind w:left="660"/>
    </w:pPr>
  </w:style>
  <w:style w:type="paragraph" w:styleId="59">
    <w:name w:val="toc 5"/>
    <w:basedOn w:val="a1"/>
    <w:next w:val="a1"/>
    <w:autoRedefine/>
    <w:uiPriority w:val="39"/>
    <w:semiHidden/>
    <w:unhideWhenUsed/>
    <w:rsid w:val="002C2563"/>
    <w:pPr>
      <w:spacing w:after="100"/>
      <w:ind w:left="880"/>
    </w:pPr>
  </w:style>
  <w:style w:type="paragraph" w:styleId="63">
    <w:name w:val="toc 6"/>
    <w:basedOn w:val="a1"/>
    <w:next w:val="a1"/>
    <w:autoRedefine/>
    <w:uiPriority w:val="39"/>
    <w:semiHidden/>
    <w:unhideWhenUsed/>
    <w:rsid w:val="002C2563"/>
    <w:pPr>
      <w:spacing w:after="100"/>
      <w:ind w:left="1100"/>
    </w:pPr>
  </w:style>
  <w:style w:type="paragraph" w:styleId="73">
    <w:name w:val="toc 7"/>
    <w:basedOn w:val="a1"/>
    <w:next w:val="a1"/>
    <w:autoRedefine/>
    <w:uiPriority w:val="39"/>
    <w:semiHidden/>
    <w:unhideWhenUsed/>
    <w:rsid w:val="002C2563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2C2563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2C2563"/>
    <w:pPr>
      <w:spacing w:after="100"/>
      <w:ind w:left="1760"/>
    </w:pPr>
  </w:style>
  <w:style w:type="paragraph" w:styleId="afffffc">
    <w:name w:val="TOC Heading"/>
    <w:basedOn w:val="1"/>
    <w:next w:val="a1"/>
    <w:uiPriority w:val="39"/>
    <w:semiHidden/>
    <w:unhideWhenUsed/>
    <w:qFormat/>
    <w:rsid w:val="002C2563"/>
    <w:pPr>
      <w:outlineLvl w:val="9"/>
    </w:pPr>
  </w:style>
  <w:style w:type="paragraph" w:styleId="afffffd">
    <w:name w:val="Salutation"/>
    <w:basedOn w:val="a1"/>
    <w:next w:val="a1"/>
    <w:link w:val="afffffe"/>
    <w:uiPriority w:val="4"/>
    <w:qFormat/>
    <w:rsid w:val="00156EF1"/>
  </w:style>
  <w:style w:type="character" w:customStyle="1" w:styleId="afffffe">
    <w:name w:val="Приветствие Знак"/>
    <w:basedOn w:val="a2"/>
    <w:link w:val="afffffd"/>
    <w:uiPriority w:val="4"/>
    <w:rsid w:val="00156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6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council.gov.ru/events/news/112415/" TargetMode="External"/><Relationship Id="rId18" Type="http://schemas.openxmlformats.org/officeDocument/2006/relationships/hyperlink" Target="https://ksonline.ru/365340/novosibirsk-gotovyatsya-osveshhat-po-kontsessii/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vedomosti.ru/economics/articles/2020/01/12/820391-biznes-isklyuchit-kontsessii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kommersant.ru/doc/4220575" TargetMode="External"/><Relationship Id="rId17" Type="http://schemas.openxmlformats.org/officeDocument/2006/relationships/hyperlink" Target="https://ria.ru/20200113/1563346943.html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rosinfra.ru/news/v-novosibirskoj-oblasti-sozdadut-obekty-po-pererabotke-othodov" TargetMode="External"/><Relationship Id="rId20" Type="http://schemas.openxmlformats.org/officeDocument/2006/relationships/hyperlink" Target="https://www.kommersant.ru/doc/4218528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rosinfra.ru/news/vlasti-novosibirskoj-oblasti-planiruut-ispolzovat-gcp-dla-stroitelstva-skol" TargetMode="External"/><Relationship Id="rId24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hyperlink" Target="https://rosinfra.ru/news/vebrf-razrabotaet-pravila-ocenki-kacestva-infrastrukturnyh-proektov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asi.ru/news/120518/" TargetMode="External"/><Relationship Id="rId19" Type="http://schemas.openxmlformats.org/officeDocument/2006/relationships/hyperlink" Target="https://rosinfra.ru/news/scetnaa-palata-planiruet-proverat-privlecenie-castnyh-sredstv-v-nacproekty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rbc.ru/business/16/01/2020/5e1df4679a79476aa1e84b84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.karabekova\AppData\Roaming\Microsoft\&#1064;&#1072;&#1073;&#1083;&#1086;&#1085;&#1099;\&#1044;&#1077;&#1083;&#1086;&#1074;&#1086;&#1077;%20&#1087;&#1080;&#1089;&#1100;&#1084;&#1086;%20(&#1089;%20&#1074;&#1077;&#1088;&#1090;&#1080;&#1082;&#1072;&#1083;&#1100;&#1085;&#1099;&#1084;&#1080;%20&#1087;&#1086;&#1083;&#1086;&#1089;&#1072;&#1084;&#1080;).dotx" TargetMode="External"/></Relationships>
</file>

<file path=word/theme/theme1.xml><?xml version="1.0" encoding="utf-8"?>
<a:theme xmlns:a="http://schemas.openxmlformats.org/drawingml/2006/main" name="Office Theme">
  <a:themeElements>
    <a:clrScheme name="Sales">
      <a:dk1>
        <a:sysClr val="windowText" lastClr="000000"/>
      </a:dk1>
      <a:lt1>
        <a:sysClr val="window" lastClr="FFFFFF"/>
      </a:lt1>
      <a:dk2>
        <a:srgbClr val="1F2123"/>
      </a:dk2>
      <a:lt2>
        <a:srgbClr val="EBEBEB"/>
      </a:lt2>
      <a:accent1>
        <a:srgbClr val="17AE92"/>
      </a:accent1>
      <a:accent2>
        <a:srgbClr val="F7A23F"/>
      </a:accent2>
      <a:accent3>
        <a:srgbClr val="6F7E84"/>
      </a:accent3>
      <a:accent4>
        <a:srgbClr val="178DBB"/>
      </a:accent4>
      <a:accent5>
        <a:srgbClr val="E3584E"/>
      </a:accent5>
      <a:accent6>
        <a:srgbClr val="6FB344"/>
      </a:accent6>
      <a:hlink>
        <a:srgbClr val="178DBB"/>
      </a:hlink>
      <a:folHlink>
        <a:srgbClr val="885BA2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D4AA10-B996-4440-A590-FA694B5991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3AD987-CCAD-4DA2-9B51-BFF19EE1B31E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129594C3-2117-4A2C-8C99-B55F5FA1B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Деловое письмо (с вертикальными полосами)</Template>
  <TotalTime>67</TotalTime>
  <Pages>4</Pages>
  <Words>941</Words>
  <Characters>5364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Карабекова Наида Сабировна</dc:creator>
  <cp:keywords/>
  <cp:lastModifiedBy>Карабекова Наида Сабировна</cp:lastModifiedBy>
  <cp:revision>4</cp:revision>
  <cp:lastPrinted>2019-02-04T08:02:00Z</cp:lastPrinted>
  <dcterms:created xsi:type="dcterms:W3CDTF">2020-01-17T09:04:00Z</dcterms:created>
  <dcterms:modified xsi:type="dcterms:W3CDTF">2020-01-17T10:09:00Z</dcterms:modified>
  <cp:contentStatus>ИНФОРМАЦИОННЫЙ ДАЙДЖЕСТ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